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2a34" w14:textId="4382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Правительством Республики Казахстан и Правительством Грузии о сотрудничестве в области нефтегазовой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1998 года № 1090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ратификации Договора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 Грузии о сотрудничестве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нефтегазовой промышленности"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ЗАКОН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 ратификации Договора между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Правительством Республики Казахстан и Правительством Грузии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 сотрудничестве в области нефтегазовой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Договор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Грузии о сотрудничестве в области нефтегазовой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промышленности, совершенный 11 ноября 1997 года в городе Алматы.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ДОГОВОР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Правительством Грузии о сотрудничестве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области нефтегазовой пормышленности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Грузии, именуемые в дальнейшем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и укреплению добрососедских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двустороннее взаимовыгодное экономическое сотрудничество,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исключительно важное значение развитию нефтегазовой промышленности в своих странах, как одного из основополагающих факторов эффективного функционирования и взаимодействия экономик государств Договаривающихся Сторон, и сознавая особую роль и значение этой отрасли для развития Центрально-азиатского и Кавказского регионов,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обоюдную заинтересованность Договаривающихся Сторон в эффективном использовании и наращивании запасов углеводородных ресурсов, создании благоприятных условий для сотрудничества в области разведки, разработки, добычи, переработки, транспортировки, а также реализации углеводородов и продуктов их переработки,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стремление Республики Казахстан развивать надежные и эффективные пути транспортировки своих углеводородных ресурсов на международные рынки,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предложение Грузии о создании транспортного коридора на ее территории для транспортировки углеводородного сырья из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благоприятные условия для транзита углеводородного сырья через территории обоих государств на внутренние и международные рынки,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учитывая положения Договора к Энергетической Хартии от 17 декабря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действуя на взаимовыгодной основе, будут всемерно развивать сотрудничество в области нефтегазовой промышленности и отраслях сопутствующей ей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Договаривающиеся Стороны обеспечат необходимое содействие хозяйствующим субъектам государств Договаривающихся Сторон в осуществлении взаимовыгодной совместной деятельности на территориях своих государств в различных секторах нефтегазовой промышленности в формах и в соответствии с процедурами, регулируемыми законодательствами государств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Договаривающиеся Стороны на согласованных условиях, не противоречащих законодательством своих государств, будут способствовать деятельности государственных органов, физических и юридических лиц, уполномоченных Министерством энергетики, индустрии и торговли Республики Казахстан и Министерством топлива и энергетики Грузии, в проектах, осуществляемых на территориях государств Договаривающихся Сторон, в области разведки, разработки, добычи, переработки, транспортировки и реализации углеводородов и сопутствующей инфраструктуры, имеющих приоритетное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создают на территориях своих государств благоприятные условия для транзита, транспортировки, перевалки, хранения, погрузки, приемо-сдаточных и иных операций через территории своих государств, произведенных на территориях государств Договаривающихся Сторон или принадлежащих им, также третьим странам, углеводородов, продуктов их переработки и необходимых в связи с их производством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примут необходимые меры по созданию законодательной и экономической базы для стабильного, безопасного, эффективного функционирования транспортного коридора, проходящего по территориям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не будут предпринимать каких-либо действий, способных нанести ущерб интересам друг друга, вытекающим из целей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способствовать созданию и развитию согласованных схем оперативного управления (в том числе телекоммуникационных) транзитными транспортными и трубопроводными сетями для перевозки углеводородов и продуктов их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оказывать друг другу необходимую помощь и содействие для предупреждения и ликвидации стихийных бедствий, аварий, других чрезвычайных ситуаций на объектах нефтегазовой промышленности и сопутствующей инфраструктуры, а также предпринимать необходимые меры по разработке и реализации соответствующих программ безопасности, охраны окружающей среды, охраны жизни и здоровья персонала на объектах и/или в проектах совместного интереса.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периодически будут проводить консультации с целью дальнейшего развития и углубления взаимовыгодных связей нефтегазовой промышленности, а также по вопросам научно-технического сотрудничества и обучения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по взаимному согласию, могут вносить в настоящий Договор необходимые дополнения и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для разрешения споров и разногласий, возникающих при применении и/или толковании настоящего Договора, будут проводить переговоры и консультации, руководствуясь при этом общепринятыми международными нормами и правилами, а также соответствующими положениями Договора к Энергетической Хартии от 17 декабря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вступает в силу с даты последнего письменного уведомления о выполнении Договаривающимися Сторонами внутригосударственных процедур, необходимых для его вступления в силу, и будет оставаться в силе в течение шести месяцев с даты, когда одна из Договаривающихся Сторон в письменной форме уведомит другую Договаривающуюся Сторону о своем намерении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прекратить действие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Алматы "11" ноября 1997 года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грузинском и русском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имеют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целей толкования положений настоящего Договора используется текст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 Правительство             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             Грузии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Оператор:  Турсынова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 Жакупова Э.А.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