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9b23" w14:textId="0639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реализации Государственной программы Республики Казахстан "Возрождение исторических центров Шелкового пути, сохранение и преемственное развитие культурного наследия тюркоязычных государств, создание инфраструктуры туризма"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1998 года № 1096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Указа Президента Республики Казахстан от 27 февраля 1998 года № 3859 "О Государственной программе Республики Казахстан "Возрождение исторических центров Шелкового пути, сохранение и преемственное развитие культурного наследия тюркоязычных государств, создание инфраструктуры туризма"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Государственной программы Республики Казахстан "Возрождение исторических центров Шелкового пути, сохранение и преемственное развитие культурного наследия тюркоязычных государств, создание инфраструктуры туризма".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центральных и местных исполнительных органов обеспечить реализацию мероприятий, определенных вышеуказанным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 и подлежит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Утвержден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28 октября 1998 года № 1096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План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мероприятий по реализации Государственной программы Республики Казахстан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"Возрождение исторических центров Шелкового пути, сохранение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преемственное развитие культурного наследия тюркоязычных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государств, создание инфраструктуры туризма"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№ |                          |   Форма  |Сроки |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|п/п| Наименование мероприятий |исполнения|испол-|Ответственные исполнители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|___|__________________________|__________|нения |___________________________|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 |          |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1.|Проведение корректировки  |Предложе- |  IV  |Министерство науки-Академия|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|индикативных планов и     |ния       |квар- |наук, Министерство образо-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|программ в сфере науки,   |          |тал   |вания, культуры и здравоо-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|культуры, реставрации, ту-|          |      |хранения, Агентство по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|ризма, торговли, малого и |          |      |стратегическому планирова-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|среднего бизнеса на 1998  |          |      |нию и реформам (по согласо-|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|год с учетом приоритетнос-|          |      |ванию), Министерство сельс-|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|ти объектов трассы Шелко- |          |      |кого хозяйства, АООТ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|го пути. Подготовка проек-|          |      |"Национальная компания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|та индикативного плана на |          |      |"Шелковый путь-Казахстан"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|1999 год с перечнем объек-|          |      |(по согласованию), акимы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|тов трассы казахстанского |          |      |Алматинской, Жамбылской,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|участка Шелкового пути    |          |      |Южно-Казахстанской,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 |          |      |Кызылординской, Акмолин-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 |          |      |ской, Мангистауской,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 |          |      |Карагандинской,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 |          |      |Восточно-Казахстанской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 |          |      |областей и г. Алматы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|___|__________________________|__________|______|___________________________|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2.|Организация пропаганды и  |Публикации| -"-  |Министерство информации и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|разъяснения в средствах   |и выступ- |      |общественного согласия,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|массовой информации Указа |ления в   |      |Министерство образования,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|Президента Республики     |средствах |      |культуры и здравоохранения,|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|Казахстан "О государствен-|массовой  |      |АООТ "Национальная компания|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|ной программе Республики  |информации|      |"Шелковый путь - Казахстан"|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|Казахстан "Возрождение    |          |      |(по согласованию)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|исторических центров      |          |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|Шелкового пути, сохранение|          |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 преемственное развитие  |          |      |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|культурного населения     |          |      |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|тюркоязычных государств,  |          |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|создание инфраструктуры   |          |      |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|туризма"                  |          |      |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|___|__________________________|__________|______|___________________________|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3.|Подготовка предложений по |Перечень  |Еже-  |АООТ "Национальная компания|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|привлечению иностранных   |объектов  |годно |"Шелковый путь-Казахстан"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|инвестиций по объектам    |          |      |(по согласованию),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|Государственной программы |          |      |Министерство образования,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|для включения в Программу |          |      |культуры и здравоохранения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|государственных инвестиций|          |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|и работы с потенциальными |          |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|инвесторами               |          |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|___|__________________________|__________|______|___________________________|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4.|Разработка комплексных    |Проекты   |  IV  |Акимы Алматинской, Жамбыл-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|планов регионального      |планов    |квар- |ской, Южно-Казахстанской,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|развития инфраструктуры в |региональ-|тал   |Кызылординской, Акмолин-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|исторических центрах      |ного      |1998  |ской, Мангистауской,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|трассы Шелкового пути     |развития  |года  |Карагандинской, Восточно-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|(І этап Государственной   |          |      |Казахстанской областей и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|программы "Возрождение    |          |      |г. Алматы, Министерство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|исторических центров      |          |      |образования, культуры и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|шелкового пути, преем-    |          |      |здравоохранения, Министер-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|ственное развитие культуры|          |      |ство науки - Академия наук,|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|тюркоязычных государств,  |          |      |АООТ "Национальная компания|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|создание инфраструктуры   |          |      |"Шелковый путь-Казахстан"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|туризма"                  |          |      |(по согласованию)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|___|__________________________|__________|______|___________________________|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5.|Организация в гг. Алматы, |Организа- | 1999 |АООТ "Национальная компания|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|Шымкенте, Таразе и Туркес-|ция       |  год |"Шелковый путь-Казахстан"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|тане региональных центров |центров   |      |(по согласованию), акимы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|"Национальной компании    |          |      |гг. Алматы, Шымкента,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|"Шелковый путь-Казахстан" |          |      |Тараза и Туркестана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|___|__________________________|__________|______|___________________________|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6.|Организация работы по     |  План    |Еже-  |АООТ "Национальная компания|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|вовлечению потенциальных  | работы   |годно |"Шелковый путь-Казахстан"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|акционеров в деятельность |          |      |(по согласованию), Департа-|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|Национальной компании     |          |      |мент государственного иму-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|"Шелковый путь-Казахстан" |          |      |щества и приватизации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 |          |      |Министерства финансов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|___|__________________________|__________|______|___________________________|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7.|Организация маркетинговых |   План   |Еже-  |Министерство науки-Академия|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|исследований трассы Шелко-|  работы  |годно |наук, Министерство образо-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|вого пути, популяризация  |          |      |вания, культуры и здравоо-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|исторического и культур-  |          |      |хранения, АООТ "Националь-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|ного наследия, рекламно-  |          |      |ная компания "Шелковый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|издательская деятельность,|          |      |путь - Казахстан"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|выпуск кино и телепродук- |          |      |(по согласованию)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|ции                       |          |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|___|__________________________|__________|______|___________________________|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8.|Проведение международных  | То же    | -"-  |Министерство образования,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|научно-практических       |          |      |культуры и здравоохранения,|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|конференций по возрожде-  |          |      |Министерство науки-Академия|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|нию исторических центров, |          |      |наук, Министерство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|развитию инфраструктуры   |          |      |иностранных дел, АООТ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|туризма, народных промыс- |          |      |"Национальная компания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|лов, транспортных и       |          |      |"Шелковый путь-Казахстан"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|коммуникационных систем   |          |      |(по согласованию)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|___|__________________________|__________|______|___________________________|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9.|Подготовка информации по  |  Отчет   | -"-  |Министерство образования,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|реализации Государственной|          |      |культуры и здравоохранения,|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|программы "Возрождение    |          |      |Министерство науки-Академия|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|исторических центров      |          |      |наук, АООТ "Национальная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|Шелкового пути, сохранение|          |      |компания Шелковый путь -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|и преемственное развитие  |          |      |Казахстан"(по согласованию)|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|культурного наследия      |          |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|тюркоязычных государств,  |          |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|создание инфраструктуры   |          |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|туризма                   |          |      |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|___|__________________________|__________|______|___________________________|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|10.|Организация системы       |Совместный| 1998-|Министерство образования,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|учреждений, предприятий и |план реа- | 1999 |культуры и здравоохранения,|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|организаций по развитию   |лизации,  | годы |Министерство труда и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|народных ремесел,         |подготовка|      |социальной защиты,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|возрождению культовых тра-|учреди-   |      |Министерство сельского хо-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|диций, ритуалов и празд-  |тельных   |      |зяйства, АООТ "Национальная|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|неств, созданию культурно-|документов|      |компания "Шелковый путь-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|этнографических коллекти- |          |      |Казахстан" (по согласова-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|вов, национальной кухни,  |          |      |нию), акимы Алматинской,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|народных театров, народной|          |      |Жамбылской, Южно-Казахстан-|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|медицины, сувенирной про- |          |      |ской, Кызылординской,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|дукции и торговли,        |          |      |Акмолинской, Мангистауской,|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|фермерских и крестьянских |          |      |Карагандинской, Восточно-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|хозяйств, а также баз по  |          |      |Казахстанской областей и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|изготовлению атрибутики и |          |      |г. Алматы, региональные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|убранства кочевого быта   |          |      |подразделения по поддержке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 |          |      |малого предпринимательства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 |          |      |при акимах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|___|__________________________|__________|______|___________________________|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|11.|Заключение со странами,   |Протоколы | 1998-|Министерство образования,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|находящимися на трассе    |намерений,| 1999 |культуры и здравоохранения,|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|Шелкового пути, соглашений|соглашения| годы |Министерство науки-Академия|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|по подготовке совместных  |          |      |наук, Министерство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|проектов возрождения      |          |      |иностранных дел, АООТ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|исторических центров,     |          |      |"Национальная компания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|создания инфраструктуры,  |          |      |"Шелковый путь-Казахстан"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|развития народных         |          |      |(по согласованию)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|промыслов                 |          |      |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|___|__________________________|__________|______|___________________________|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|12.|Подготовка предложений по |  Проекты | 1999 |Министерство образования,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|реализации Законов        |постанов- |  год |культуры и здравоохранения,|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|Республики Казахстан      |лений     |      |Министерство науки-Академия|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|"Об охране и использовании|Правитель-|      |наук, Министерство финан-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|историко-культурного      |ства      |      |сов, АООТ "Национальная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|наследия", "О культуре",  |          |      |компания "Шелковый путь-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|"Об особо охраняемых      |          |      |Казахстан" (по согласова-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|природных территориях",   |          |      |нию)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|"Об архитектуре и градо-  |          |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|строительстве", "О туриз- |          |      |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|ме", "О государственной   |          |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|поддержке малого предпри- |          |      |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|нимательства", в части    |          |      |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|осуществления Государст-  |          |      |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|венной программы          |          |      |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|"Возрождение исторических |          |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|центров Шелкового пути,   |          |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|сохранение и преемственное|          |      |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|развитие культурного      |          |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|наследия тюркоязычных     |          |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|государств, создание      |          |      |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|инфраструктуры туризма"   |          |      |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|___|__________________________|__________|______|___________________________|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|13.|Внесение в установленном  |Предложе- |  І   |Министерство иностранных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|порядке предложений по    |      ния |квар- |дел, Министерство образова-|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|упрощению процедур въезда |          |тал   |ния, культуры и здравоохра-|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|и выезда, а также передви-|          | 1999 |нения, АООТ "Национальная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|жения туристов по трассе  |          | года |компания "Шелковый путь -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|Шелкового пути            |          |      |Казахстан"(по согласованию)|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|___|__________________________|__________|______|___________________________|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|14.|Разработка мер по охране  |   Банк   |  ІІ  |Министерство образования,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|памятников истории культу-|  данных  |квар- |культуры и здравоохранения,|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|ры, ландшафтов, объектов  |          |   тал|Центральный государственный|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|инфраструктуры и коммуни- |          | 1999 |музей, областные музеи,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|каций трассы Шелкового    |          | года |АООТ "Национальная компания|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|пути, создание банка      |          |      |"Шелковый путь-Казахстан"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|данных и обеспечение      |          |      |(по согласованию)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|вхождения в систему       |          |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|Интернет                  |          |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|___|__________________________|__________|______|___________________________|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|15.|Разработка проектов       |  Проекты |В     |Акимы Алматинской, Жамбыл-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|регенерации исторических  |          |соот- |ской, Южно-Казахстанской,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|центров Шелкового пути и  |          |ветст-|Кызылординской, Мангистау-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|внесение их в генеральные |          |вии с |ской, Акмолинской,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|планы социально-экономи-  |          |плана-|Карагандинской, Восточно-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|ческого развития регионов.|          |ми    |Казахстанской областей и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|Создание инфраструктуры   |          |соци- |г. Алматы, АООТ "Националь-|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|туризма.                  |          |ально-|ная компания "Шелковый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 |          |эконо-|путь-Казахстан"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 |          |мичес-|(по согласованию)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 |          |кого  |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 |          |разви-|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 |          |тия   |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 |          |регио-|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 |          |нов   |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|___|__________________________|__________|______|___________________________|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|16.|Разработка схемы туристи- |  Схема   | ІІ   |АООТ "Национальная компания|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|ческих и паломнических    |маршрутов |квар- |"Шелковый путь-Казахстан"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|маршрутов с перечнем объ- |          |   тал|(по согласованию),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|ектов посещения, проведе- |          |1999  |Министерство образования,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|ния культурно-оздоровитель|          |года  |культуры и здравоохранения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|ного досуга и сервисного  |          |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|обслуживания              |          |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|___|__________________________|__________|______|___________________________|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|17.|Выработка предложений по  |Предложе- | 1998-|АООТ "Национальная компания|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|открытию специальностей в |      ния | 1999 |"Шелковый путь-Казахстан"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|высших и средних специаль-|          | годы |(по согласованию),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|ных учебных заведениях по |          |      |Министерство образования,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|подготовке кадров в сфере |          |      |культуры и здравоохранения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|туризма, в том числе      |          |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|работников гостиниц,      |          |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|ресторанов и т.д.         |          |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|___|__________________________|__________|______|___________________________|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Оператор:   А.Е. Турсынова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Специалист: Э.А. Жакупова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