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e805" w14:textId="7fae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ускорению ввода в эксплуатацию не завершенных строительством жилых домов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1998 года № 1098. Утратило силу постановлением Правительства Республики Казахстан от 19 сентября 2009 года № 1411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19.09.2009 </w:t>
      </w:r>
      <w:r>
        <w:rPr>
          <w:rFonts w:ascii="Times New Roman"/>
          <w:b w:val="false"/>
          <w:i w:val="false"/>
          <w:color w:val="ff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привлечения инвесторов для ускорения ввода в эксплуатацию не завершенных строительством жилых домов и дополнительного формирования государственного коммунального жилищного фонда, предназначенного для поддержки незащищенных слоев населения,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Рекомендовать акимам областей, городов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законодательством порядке осуществить на конкурсной основе передачу инвесторам не завершенных строительством жилых домов, не являющихся собственностью реорганизованного Государственного банка жилищного строительства, с занимаемыми земельными участками без взимания оплаченных за счет государственных средств расходов на строительство на условиях погашения оставшейся части задолженности, завершения строительства и выделения части квартир в государственный коммунальный жилищный фонд для поддержки незащищенных слоев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разработать необходимые нормативные правовые акты, регулирующие порядок проведения конкурсов по передаче в установленном порядке инвесторам незавершенных строительством жилых домов.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
</w:t>
      </w:r>
      <w:r>
        <w:rPr>
          <w:rFonts w:ascii="Times New Roman"/>
          <w:b w:val="false"/>
          <w:i w:val="false"/>
          <w:color w:val="000000"/>
          <w:sz w:val="28"/>
        </w:rPr>
        <w:t>
от 13 апреля 2000 г. N 565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P000565_ </w:t>
      </w:r>
      <w:r>
        <w:rPr>
          <w:rFonts w:ascii="Times New Roman"/>
          <w:b w:val="false"/>
          <w:i w:val="false"/>
          <w:color w:val="000000"/>
          <w:sz w:val="28"/>
        </w:rPr>
        <w:t>. 2. (Пункт 2 исключен - постановлением Правительства РК от 13 апреля 2000 г. N 565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P000565_ </w:t>
      </w:r>
      <w:r>
        <w:rPr>
          <w:rFonts w:ascii="Times New Roman"/>
          <w:b w:val="false"/>
          <w:i w:val="false"/>
          <w:color w:val="000000"/>
          <w:sz w:val="28"/>
        </w:rPr>
        <w:t xml:space="preserve">) 3. Настоящее постановление вводится в действие с даты подписания. Премьер-Министр Республики Казахстан Оператор: А.Е. Турсынова Специалист: Э.А. Жакупова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