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3c82" w14:textId="0973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5 октября 1998 года N 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1998 г. N 1127. Утратило силу - постановлением Правительства РК от 4 апреля 2005 г. N 297 (P050297)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октября 1998 года № 998 "О некоторых мерах по закупке зерна и поддержке сельскохозяйственных товаропроизводителей"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 "Правила организации закупки зерна урожая 1997/98 года":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 дополнить словами "и зерна сельскохозяйственных товаропроизводителей".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