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743a" w14:textId="57d7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продажи доли государства в хозяйственных товариществах и государственных пакетов акций, переданных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1998 года N 1136.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Планом мероприятий по обеспечению эффективного управления и распоряжения активами государства на 1998-1999 годы, утвержденным постановлением Правительства Республики Казахстан от 19 июня 1998 года № 575,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в целях ускорения процессов приватизации и улучшения инвестиционного климата в республике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продажи доли государства в хозяйственных товариществах и государственных пакетов акций, переданных в доверительное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имущества и приватизации Министерства финансов Республики Казахстан принять меры по проведению общих собраний для рассмотрения вопросов увеличения размеров уставного капитала на сумму вложенных инвестиций в хозяйственные товарищества и акционерные общества, государственные доли и государственные пакеты акций которых переданы в доверительное управление, а также не на тендерной основе либо по ходатайству доверительного управляющего о досрочной продаже доли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6 ноября 1998 года № 1136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продажи доли государства в хозяйственных товариществах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 государственных пакетов акций, переданных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 доверительное управление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продажи доли государства в хозяйственных товариществах и государственных пакетов акций, переданных в доверительное управление (далее Правила), разработаны в соответствии с Планом мероприятий по обеспечению эффективного управления и распоряжения активами государства на 1998-1999 годы, утвержденным постановлением Правительства Республики Казахстан от 19 июня 1998 года № 575, и устанавливают особенности продажи доли государства в хозяйственных товариществах и государственных пакетов акций, переданных в доверительное управление, а также не на тендерной основе либо по ходатайству доверительного управляющего о досрочной продаже доли государства до истечения сроков, предусмотренных договором (контрактом) на доверительное управление (далее - договор), за исключением подлежащих приватизации по индивидуальным проектам.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не распространяется также на хозяйственные товарищества и акционерные общества с участием государства, государственные доли и акции которых подлежат приватизации в соответствии с постановлением Правительства Республики Казахстан от 30 мая 1996 года № 663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приватизации и реструктуризации в электроэнергетике".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Доля государства в хозяйственных товариществах и государственные пакеты акций (далее - доля государства), переданные в доверительное управление с правом последующего выкупа, могут быть проданы в сроки, установленные договором, или до истечения установленного договором срока (далее - досрочная продажа).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Продажа доли государства в сроки, предусмотренные договором с правом последующего выкупа, производится в порядке, установленном договором и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Досрочная продажа доли государства производится по согласованию с доверительным управляющим с учетом требований, установленных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Досрочная адресная продажа доли государства производится только при условии надлежащего выполнения доверительным управляющим обязательств по договору на доверительное управление с правом последующего выкупа и наличия положительного заключения Департамента государственного имущества и приватизации Министерства финансов Республики Казахстан по выполнению инвестиционных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Продажа доли государства в хозяйственных товариществах, переданной в доверительное управление без права последующего выкупа, а также не на тендерной основе, производится на открытых денежных аукционах.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государственных пакетов акций, переданных в доверительное управление без права последующего выкупа, а также не на тендерной основе, производится на открытых денежных аукционах либо фондовой бирже.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несоблюдения либо ненадлежащего выполнения доверительным управляющим обязательств, предусмотренных договором, договор подлежит расторжению в порядке, установленном договором или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Доли государства в хозяйственных товариществах по расторгнутым договорам подлежат продаже на открытых денежных аукционах.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пакеты акций по расторгнутым договорам подлежат продаже на открытых денежных аукционах и фондовой бирже.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Продажа доли государства, переданной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управление с правом последующего выкупа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Доля государства, переданная в доверительное управление с правом последующего выкупа, подлежит досрочной адресной продаже доверительному управляющему.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дополнительного соглашения с доверительным управляющим к договору досрочная продажа доли государства может быть осуществлена в порядке, установленном пунктами 4, 8-11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Досрочная адресная продажа доли государства производится с условием сохранения инвестиционных и, при необходимости, других обязательств, принятых доверительным управляющим согласно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сохранения инвестиционных обязательств подлежат обязательному включению в договор купли-продажи.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3. Продажа доли государства, переданной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управление без права последующего выкупа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досрочной продаже доли государства, переданной в доверительное управление без права последующего выкупа, а также не на тендерной основе, сумма вложенных доверительным управляющим инвестиций включается в уставный капитал хозяйственного товарищества или акционерного общества при наличии решения уполномоченного органа хозяйственного товарищества или акционерного общества об увеличении его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включению в уставный капитал хозяйственного товарищества или акционерного общества подлежат инвестиции, вложенные доверительным управляющим за счет собственных средств в основные средства хозяйственного товарищества или акционерного общества, государственной долей или государственным пакетом акций которого он управляет.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суммы вложенных инвестиций должна быть подтверждена заключением независимого аудитора, имеющего соответствующую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проведенной оценки межведомственная комиссия, создаваемая Департаментом государственного имущества и приватизации Министерства финансов Республики Казахстан, принимает решение об утверждении суммы вложенных инвестиций, долей государства и доверенного управляющего.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принятия уполномоченным органом хозяйственного товарищества решения об увеличении уставного капитала на сумму вложенных инвестиций и соответствующий перерегистрации юридического лица доверительный управляющий имеет долю в хозяйственном товариществе, соответствующую сумме вложенных инвестиций.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принятия уполномоченным органом акционерного общества решения об увеличении уставного капитала на сумму вложенных инвестиций и соответствующей государственной регистрации нового выпуска акций доверительный управляющий имеет часть акций в акционерном обществе, соответствующую сумме вложенных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Инвестиции, вложенные доверительным управляющим и направленные в установленном настоящими Правилами порядке на увеличение уставного капитала хозяйственного товарищества или акционерного общества, являются оплатой за долю или акции нового выпуска и возврату не подлежат.     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