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d5c5" w14:textId="191d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Представительства Министерства энергетики,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1998 года № 1150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и укрепления торгово-экономического сотрудничества с Российской Федерацией и другими странами Содружества Независимых Государств, а также улучшения взаиморасчетов за поставляемую продукцию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энергетики, индустрии и торговли Республики Казахстан об открытии Представительства Министерства энергетики, индустрии и торговли Республики Казахстан в городе Москве Российской Федерации (далее-Представительство).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пределах утвержденной численности и фонда оплаты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общую численность работников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положение о Представительстве.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социальные гарантии и компенсационные выплаты, предусмотренные действующим законодательством для работников центральных исполнительных органов, распространяются на работников Представительства, переехавших в порядке перевода в город Москву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выплаты осуществить в пределах расходов на 1998 год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содержание аппарата управления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счет сокращения расходов на текущее содержание.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(Пункт 4 утратил силу - постановлением Правительства РК от 27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657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