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bfe1" w14:textId="babb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прекращении права землепользования Южной сейсмической экспедиции Российского Федерального ядерного центра  на территории, занятой объектом "Галит" в Курмангазинском районе Атырауской 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1998 года № 1176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22 декабря 1995 года № 2717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U952717_ </w:t>
      </w:r>
      <w:r>
        <w:rPr>
          <w:rFonts w:ascii="Times New Roman"/>
          <w:b w:val="false"/>
          <w:i w:val="false"/>
          <w:color w:val="000000"/>
          <w:sz w:val="28"/>
        </w:rPr>
        <w:t>"О земле" и постановлением Правительства Республики Казахстан от 16 июня 1997 года № 976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P970976_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порядке изъятия, охраны и использования загрязненных и нарушенных земель"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акима Атырауской области и Комитета по управлению земельными ресурсами Министерства сельского хозяйства Республики Казахстан о прекращении права землепользования Южной сейсмической экспедиции Российского Федерального ядерного центра на территории, занятой объектом "Галит" в Курмангазинском районе Атырауской области, общей площадью 300 гектаров пастбищных угодий.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Акиму Атырауской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перевести указанные земли в состав запаса области, законсервировав сроком на 25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обеспечить контроль за ограничением доступа населения на радиационно опасные участки.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Национальному ядерному центру Министерства науки - Академии наук Республики Казахстан (далее - Национальный ядерный центр) осуществлять радиоэкологический и радиационный мониторинг на территории объекта "Галит", контроль за состоянием подземных полостей и их консервацию.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 Министерству экологии и природных ресурсов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совместно с Национальным ядерным центром провести комплексное исследование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территории объекта "Галит" для долговременного прогнозирования радиационной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обстановки.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Комитету по управлению земельными ресурсами Министерства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хозяйства Республики Казахстан и акиму Атырауской области совместно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Национальным ядерным центром определить границы зоны вокруг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бывшего объекта "Галит", на который запрещается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геологоразведочных и буровых работ во избежание нарушения стабильности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подземных полостей.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22.12.98г.)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