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7e68" w14:textId="d557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совершенствования государственной статистики в Республике Казахстан на 1999-2005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ноября 1998 года N 1180. Утратило силу постановлением Правительства Республики Казахстан от 29 января 2010 года N 37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29.01.2010 </w:t>
      </w:r>
      <w:r>
        <w:rPr>
          <w:rFonts w:ascii="Times New Roman"/>
          <w:b w:val="false"/>
          <w:i w:val="false"/>
          <w:color w:val="ff0000"/>
          <w:sz w:val="28"/>
        </w:rPr>
        <w:t>N 37</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февраля 1998 года N 119 "О Плане мероприятий по реализации Программы действий Правительства Республики Казахстан на 1998-2000 годы" и в целях дальнейшего системного реформирования государственной статистики Казахстана с учетом требований международных правил и стандартов Правительство Республики Казахстан ПОСТАНОВЛЯЮТ: </w:t>
      </w:r>
    </w:p>
    <w:bookmarkStart w:name="z65" w:id="0"/>
    <w:p>
      <w:pPr>
        <w:spacing w:after="0"/>
        <w:ind w:left="0"/>
        <w:jc w:val="both"/>
      </w:pPr>
      <w:r>
        <w:rPr>
          <w:rFonts w:ascii="Times New Roman"/>
          <w:b w:val="false"/>
          <w:i w:val="false"/>
          <w:color w:val="000000"/>
          <w:sz w:val="28"/>
        </w:rPr>
        <w:t xml:space="preserve">
      1. Утвердить прилагаемую Программу совершенствования государственной статистики в Республике Казахстан на 1999-2005 годы (далее - Программа). </w:t>
      </w:r>
      <w:r>
        <w:br/>
      </w:r>
      <w:r>
        <w:rPr>
          <w:rFonts w:ascii="Times New Roman"/>
          <w:b w:val="false"/>
          <w:i w:val="false"/>
          <w:color w:val="000000"/>
          <w:sz w:val="28"/>
        </w:rPr>
        <w:t xml:space="preserve">
      2. Министерству финансов Республики Казахстан ежегодно предусматривать в республиканском бюджете средства, необходимые для реализации Программы. </w:t>
      </w:r>
      <w:r>
        <w:br/>
      </w:r>
      <w:r>
        <w:rPr>
          <w:rFonts w:ascii="Times New Roman"/>
          <w:b w:val="false"/>
          <w:i w:val="false"/>
          <w:color w:val="000000"/>
          <w:sz w:val="28"/>
        </w:rPr>
        <w:t xml:space="preserve">
      3. Министерствам и ведомствам обеспечить выполнение мероприятий, предусмотренных Программой. </w:t>
      </w:r>
      <w:r>
        <w:br/>
      </w:r>
      <w:r>
        <w:rPr>
          <w:rFonts w:ascii="Times New Roman"/>
          <w:b w:val="false"/>
          <w:i w:val="false"/>
          <w:color w:val="000000"/>
          <w:sz w:val="28"/>
        </w:rPr>
        <w:t xml:space="preserve">
      4. Контроль за выполнением настоящего постановления возложить на Канцелярию Премьер-Министра Республики Казахстан. </w:t>
      </w:r>
    </w:p>
    <w:bookmarkEnd w:id="0"/>
    <w:bookmarkStart w:name="z66" w:id="1"/>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ноября 1998 года N 1180 </w:t>
      </w:r>
    </w:p>
    <w:bookmarkEnd w:id="2"/>
    <w:p>
      <w:pPr>
        <w:spacing w:after="0"/>
        <w:ind w:left="0"/>
        <w:jc w:val="both"/>
      </w:pPr>
      <w:r>
        <w:rPr>
          <w:rFonts w:ascii="Times New Roman"/>
          <w:b/>
          <w:i w:val="false"/>
          <w:color w:val="000000"/>
          <w:sz w:val="28"/>
        </w:rPr>
        <w:t xml:space="preserve">                              Программа </w:t>
      </w:r>
      <w:r>
        <w:br/>
      </w:r>
      <w:r>
        <w:rPr>
          <w:rFonts w:ascii="Times New Roman"/>
          <w:b w:val="false"/>
          <w:i w:val="false"/>
          <w:color w:val="000000"/>
          <w:sz w:val="28"/>
        </w:rPr>
        <w:t>
</w:t>
      </w:r>
      <w:r>
        <w:rPr>
          <w:rFonts w:ascii="Times New Roman"/>
          <w:b/>
          <w:i w:val="false"/>
          <w:color w:val="000000"/>
          <w:sz w:val="28"/>
        </w:rPr>
        <w:t xml:space="preserve">             совершенствования государственной статистики </w:t>
      </w:r>
      <w:r>
        <w:br/>
      </w:r>
      <w:r>
        <w:rPr>
          <w:rFonts w:ascii="Times New Roman"/>
          <w:b w:val="false"/>
          <w:i w:val="false"/>
          <w:color w:val="000000"/>
          <w:sz w:val="28"/>
        </w:rPr>
        <w:t>
</w:t>
      </w:r>
      <w:r>
        <w:rPr>
          <w:rFonts w:ascii="Times New Roman"/>
          <w:b/>
          <w:i w:val="false"/>
          <w:color w:val="000000"/>
          <w:sz w:val="28"/>
        </w:rPr>
        <w:t xml:space="preserve">               в Республике Казахстан на 1999-2005 годы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По тексту слова "Национальное статистическое агентство Республики Казахстан", "Национальным статистическим агентством Республики Казахстан", "Нацстатагентство", "Нацстатагентством", "Нацстатагентства" заменены соответственно словами "Агентство Республики Казахстан по статистике", "Агентством Республики Казахстан по статистике", "Статагентство", "Статагентства"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Правительства РК от 29 июня 2000 года N 974; </w:t>
      </w:r>
      <w:r>
        <w:br/>
      </w:r>
      <w:r>
        <w:rPr>
          <w:rFonts w:ascii="Times New Roman"/>
          <w:b w:val="false"/>
          <w:i w:val="false"/>
          <w:color w:val="000000"/>
          <w:sz w:val="28"/>
        </w:rPr>
        <w:t>
</w:t>
      </w:r>
      <w:r>
        <w:rPr>
          <w:rFonts w:ascii="Times New Roman"/>
          <w:b w:val="false"/>
          <w:i w:val="false"/>
          <w:color w:val="ff0000"/>
          <w:sz w:val="28"/>
        </w:rPr>
        <w:t xml:space="preserve">      раздел "Содержание" исключен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Start w:name="z67" w:id="3"/>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Программы </w:t>
      </w:r>
    </w:p>
    <w:bookmarkEnd w:id="3"/>
    <w:p>
      <w:pPr>
        <w:spacing w:after="0"/>
        <w:ind w:left="0"/>
        <w:jc w:val="both"/>
      </w:pPr>
      <w:r>
        <w:rPr>
          <w:rFonts w:ascii="Times New Roman"/>
          <w:b w:val="false"/>
          <w:i w:val="false"/>
          <w:color w:val="000000"/>
          <w:sz w:val="28"/>
        </w:rPr>
        <w:t xml:space="preserve">Наименование      Программа совершенствования государственной </w:t>
      </w:r>
      <w:r>
        <w:br/>
      </w:r>
      <w:r>
        <w:rPr>
          <w:rFonts w:ascii="Times New Roman"/>
          <w:b w:val="false"/>
          <w:i w:val="false"/>
          <w:color w:val="000000"/>
          <w:sz w:val="28"/>
        </w:rPr>
        <w:t xml:space="preserve">
                   статистики Республики Казахстан на 1999-2005 </w:t>
      </w:r>
      <w:r>
        <w:br/>
      </w:r>
      <w:r>
        <w:rPr>
          <w:rFonts w:ascii="Times New Roman"/>
          <w:b w:val="false"/>
          <w:i w:val="false"/>
          <w:color w:val="000000"/>
          <w:sz w:val="28"/>
        </w:rPr>
        <w:t xml:space="preserve">
                  годы (далее - Программа) </w:t>
      </w:r>
      <w:r>
        <w:br/>
      </w:r>
      <w:r>
        <w:rPr>
          <w:rFonts w:ascii="Times New Roman"/>
          <w:b w:val="false"/>
          <w:i w:val="false"/>
          <w:color w:val="000000"/>
          <w:sz w:val="28"/>
        </w:rPr>
        <w:t>
 </w:t>
      </w:r>
      <w:r>
        <w:br/>
      </w:r>
      <w:r>
        <w:rPr>
          <w:rFonts w:ascii="Times New Roman"/>
          <w:b w:val="false"/>
          <w:i w:val="false"/>
          <w:color w:val="000000"/>
          <w:sz w:val="28"/>
        </w:rPr>
        <w:t xml:space="preserve">
Основание для     </w:t>
      </w:r>
      <w:r>
        <w:rPr>
          <w:rFonts w:ascii="Times New Roman"/>
          <w:b w:val="false"/>
          <w:i w:val="false"/>
          <w:color w:val="000000"/>
          <w:sz w:val="28"/>
          <w:u w:val="single"/>
        </w:rPr>
        <w:t xml:space="preserve">Постановление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разработки        от 19 февраля 1998 года N 119 "О Плане </w:t>
      </w:r>
      <w:r>
        <w:br/>
      </w:r>
      <w:r>
        <w:rPr>
          <w:rFonts w:ascii="Times New Roman"/>
          <w:b w:val="false"/>
          <w:i w:val="false"/>
          <w:color w:val="000000"/>
          <w:sz w:val="28"/>
        </w:rPr>
        <w:t xml:space="preserve">
                  мероприятий по реализации Программы действий </w:t>
      </w:r>
      <w:r>
        <w:br/>
      </w:r>
      <w:r>
        <w:rPr>
          <w:rFonts w:ascii="Times New Roman"/>
          <w:b w:val="false"/>
          <w:i w:val="false"/>
          <w:color w:val="000000"/>
          <w:sz w:val="28"/>
        </w:rPr>
        <w:t xml:space="preserve">
                  Правительства Республики Казахстан на 1998-2000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Цель Программы    Системное реформирование государственной </w:t>
      </w:r>
      <w:r>
        <w:br/>
      </w:r>
      <w:r>
        <w:rPr>
          <w:rFonts w:ascii="Times New Roman"/>
          <w:b w:val="false"/>
          <w:i w:val="false"/>
          <w:color w:val="000000"/>
          <w:sz w:val="28"/>
        </w:rPr>
        <w:t xml:space="preserve">
                  статистики Казахстана для наиболее полного </w:t>
      </w:r>
      <w:r>
        <w:br/>
      </w:r>
      <w:r>
        <w:rPr>
          <w:rFonts w:ascii="Times New Roman"/>
          <w:b w:val="false"/>
          <w:i w:val="false"/>
          <w:color w:val="000000"/>
          <w:sz w:val="28"/>
        </w:rPr>
        <w:t xml:space="preserve">
                  удовлетворения потребностей органов управления </w:t>
      </w:r>
      <w:r>
        <w:br/>
      </w:r>
      <w:r>
        <w:rPr>
          <w:rFonts w:ascii="Times New Roman"/>
          <w:b w:val="false"/>
          <w:i w:val="false"/>
          <w:color w:val="000000"/>
          <w:sz w:val="28"/>
        </w:rPr>
        <w:t xml:space="preserve">
                  страны, деловых кругов и общественности в </w:t>
      </w:r>
      <w:r>
        <w:br/>
      </w:r>
      <w:r>
        <w:rPr>
          <w:rFonts w:ascii="Times New Roman"/>
          <w:b w:val="false"/>
          <w:i w:val="false"/>
          <w:color w:val="000000"/>
          <w:sz w:val="28"/>
        </w:rPr>
        <w:t xml:space="preserve">
                  объективной статистической информации о </w:t>
      </w:r>
      <w:r>
        <w:br/>
      </w:r>
      <w:r>
        <w:rPr>
          <w:rFonts w:ascii="Times New Roman"/>
          <w:b w:val="false"/>
          <w:i w:val="false"/>
          <w:color w:val="000000"/>
          <w:sz w:val="28"/>
        </w:rPr>
        <w:t xml:space="preserve">
                  социально-экономическом развитии страны, </w:t>
      </w:r>
      <w:r>
        <w:br/>
      </w:r>
      <w:r>
        <w:rPr>
          <w:rFonts w:ascii="Times New Roman"/>
          <w:b w:val="false"/>
          <w:i w:val="false"/>
          <w:color w:val="000000"/>
          <w:sz w:val="28"/>
        </w:rPr>
        <w:t xml:space="preserve">
                  регионов, отраслей и секторов экономики, </w:t>
      </w:r>
      <w:r>
        <w:br/>
      </w:r>
      <w:r>
        <w:rPr>
          <w:rFonts w:ascii="Times New Roman"/>
          <w:b w:val="false"/>
          <w:i w:val="false"/>
          <w:color w:val="000000"/>
          <w:sz w:val="28"/>
        </w:rPr>
        <w:t xml:space="preserve">
                  сопоставимой на международном уровне с </w:t>
      </w:r>
      <w:r>
        <w:br/>
      </w:r>
      <w:r>
        <w:rPr>
          <w:rFonts w:ascii="Times New Roman"/>
          <w:b w:val="false"/>
          <w:i w:val="false"/>
          <w:color w:val="000000"/>
          <w:sz w:val="28"/>
        </w:rPr>
        <w:t xml:space="preserve">
                  аналогичной информацией других стран </w:t>
      </w:r>
      <w:r>
        <w:br/>
      </w:r>
      <w:r>
        <w:rPr>
          <w:rFonts w:ascii="Times New Roman"/>
          <w:b w:val="false"/>
          <w:i w:val="false"/>
          <w:color w:val="000000"/>
          <w:sz w:val="28"/>
        </w:rPr>
        <w:t>
 </w:t>
      </w:r>
      <w:r>
        <w:br/>
      </w:r>
      <w:r>
        <w:rPr>
          <w:rFonts w:ascii="Times New Roman"/>
          <w:b w:val="false"/>
          <w:i w:val="false"/>
          <w:color w:val="000000"/>
          <w:sz w:val="28"/>
        </w:rPr>
        <w:t xml:space="preserve">
Задачи            Внедрение системы национальных статистических </w:t>
      </w:r>
      <w:r>
        <w:br/>
      </w:r>
      <w:r>
        <w:rPr>
          <w:rFonts w:ascii="Times New Roman"/>
          <w:b w:val="false"/>
          <w:i w:val="false"/>
          <w:color w:val="000000"/>
          <w:sz w:val="28"/>
        </w:rPr>
        <w:t xml:space="preserve">
Программы         классификаций; </w:t>
      </w:r>
      <w:r>
        <w:br/>
      </w:r>
      <w:r>
        <w:rPr>
          <w:rFonts w:ascii="Times New Roman"/>
          <w:b w:val="false"/>
          <w:i w:val="false"/>
          <w:color w:val="000000"/>
          <w:sz w:val="28"/>
        </w:rPr>
        <w:t xml:space="preserve">
                  развитие статистических регистров; </w:t>
      </w:r>
      <w:r>
        <w:br/>
      </w:r>
      <w:r>
        <w:rPr>
          <w:rFonts w:ascii="Times New Roman"/>
          <w:b w:val="false"/>
          <w:i w:val="false"/>
          <w:color w:val="000000"/>
          <w:sz w:val="28"/>
        </w:rPr>
        <w:t xml:space="preserve">
                  совершенствование методов статистического </w:t>
      </w:r>
      <w:r>
        <w:br/>
      </w:r>
      <w:r>
        <w:rPr>
          <w:rFonts w:ascii="Times New Roman"/>
          <w:b w:val="false"/>
          <w:i w:val="false"/>
          <w:color w:val="000000"/>
          <w:sz w:val="28"/>
        </w:rPr>
        <w:t xml:space="preserve">
                  наблюдения и переход на статистику предприятий; </w:t>
      </w:r>
      <w:r>
        <w:br/>
      </w:r>
      <w:r>
        <w:rPr>
          <w:rFonts w:ascii="Times New Roman"/>
          <w:b w:val="false"/>
          <w:i w:val="false"/>
          <w:color w:val="000000"/>
          <w:sz w:val="28"/>
        </w:rPr>
        <w:t xml:space="preserve">
                  совершенствование системы показателей и </w:t>
      </w:r>
      <w:r>
        <w:br/>
      </w:r>
      <w:r>
        <w:rPr>
          <w:rFonts w:ascii="Times New Roman"/>
          <w:b w:val="false"/>
          <w:i w:val="false"/>
          <w:color w:val="000000"/>
          <w:sz w:val="28"/>
        </w:rPr>
        <w:t xml:space="preserve">
                  методологии макроэкономической и отраслевой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совершенствование комплексного анализа  </w:t>
      </w:r>
      <w:r>
        <w:br/>
      </w:r>
      <w:r>
        <w:rPr>
          <w:rFonts w:ascii="Times New Roman"/>
          <w:b w:val="false"/>
          <w:i w:val="false"/>
          <w:color w:val="000000"/>
          <w:sz w:val="28"/>
        </w:rPr>
        <w:t xml:space="preserve">
                  социально-экономического развития Казахстана </w:t>
      </w:r>
      <w:r>
        <w:br/>
      </w:r>
      <w:r>
        <w:rPr>
          <w:rFonts w:ascii="Times New Roman"/>
          <w:b w:val="false"/>
          <w:i w:val="false"/>
          <w:color w:val="000000"/>
          <w:sz w:val="28"/>
        </w:rPr>
        <w:t xml:space="preserve">
                  и его регионов; </w:t>
      </w:r>
      <w:r>
        <w:br/>
      </w:r>
      <w:r>
        <w:rPr>
          <w:rFonts w:ascii="Times New Roman"/>
          <w:b w:val="false"/>
          <w:i w:val="false"/>
          <w:color w:val="000000"/>
          <w:sz w:val="28"/>
        </w:rPr>
        <w:t xml:space="preserve">
                  внедрение новых информационных технологий и </w:t>
      </w:r>
      <w:r>
        <w:br/>
      </w:r>
      <w:r>
        <w:rPr>
          <w:rFonts w:ascii="Times New Roman"/>
          <w:b w:val="false"/>
          <w:i w:val="false"/>
          <w:color w:val="000000"/>
          <w:sz w:val="28"/>
        </w:rPr>
        <w:t xml:space="preserve">
                  формирование единых информационных статистических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совершенствование системы публикаций и </w:t>
      </w:r>
      <w:r>
        <w:br/>
      </w:r>
      <w:r>
        <w:rPr>
          <w:rFonts w:ascii="Times New Roman"/>
          <w:b w:val="false"/>
          <w:i w:val="false"/>
          <w:color w:val="000000"/>
          <w:sz w:val="28"/>
        </w:rPr>
        <w:t xml:space="preserve">
                  распространения статистических данных; </w:t>
      </w:r>
      <w:r>
        <w:br/>
      </w:r>
      <w:r>
        <w:rPr>
          <w:rFonts w:ascii="Times New Roman"/>
          <w:b w:val="false"/>
          <w:i w:val="false"/>
          <w:color w:val="000000"/>
          <w:sz w:val="28"/>
        </w:rPr>
        <w:t xml:space="preserve">
                  совершенствование системы непрерывного </w:t>
      </w:r>
      <w:r>
        <w:br/>
      </w:r>
      <w:r>
        <w:rPr>
          <w:rFonts w:ascii="Times New Roman"/>
          <w:b w:val="false"/>
          <w:i w:val="false"/>
          <w:color w:val="000000"/>
          <w:sz w:val="28"/>
        </w:rPr>
        <w:t xml:space="preserve">
                  профессионального образования кадров в </w:t>
      </w:r>
      <w:r>
        <w:br/>
      </w:r>
      <w:r>
        <w:rPr>
          <w:rFonts w:ascii="Times New Roman"/>
          <w:b w:val="false"/>
          <w:i w:val="false"/>
          <w:color w:val="000000"/>
          <w:sz w:val="28"/>
        </w:rPr>
        <w:t xml:space="preserve">
                  области статистики; </w:t>
      </w:r>
      <w:r>
        <w:br/>
      </w:r>
      <w:r>
        <w:rPr>
          <w:rFonts w:ascii="Times New Roman"/>
          <w:b w:val="false"/>
          <w:i w:val="false"/>
          <w:color w:val="000000"/>
          <w:sz w:val="28"/>
        </w:rPr>
        <w:t xml:space="preserve">
                  международное сотрудничество в области статистики </w:t>
      </w:r>
    </w:p>
    <w:p>
      <w:pPr>
        <w:spacing w:after="0"/>
        <w:ind w:left="0"/>
        <w:jc w:val="both"/>
      </w:pPr>
      <w:r>
        <w:rPr>
          <w:rFonts w:ascii="Times New Roman"/>
          <w:b w:val="false"/>
          <w:i w:val="false"/>
          <w:color w:val="000000"/>
          <w:sz w:val="28"/>
        </w:rPr>
        <w:t xml:space="preserve">Источники         Реализация данной Программы осуществляется </w:t>
      </w:r>
      <w:r>
        <w:br/>
      </w:r>
      <w:r>
        <w:rPr>
          <w:rFonts w:ascii="Times New Roman"/>
          <w:b w:val="false"/>
          <w:i w:val="false"/>
          <w:color w:val="000000"/>
          <w:sz w:val="28"/>
        </w:rPr>
        <w:t xml:space="preserve">
финансирования    за счет средств Республиканского бюджета, </w:t>
      </w:r>
      <w:r>
        <w:br/>
      </w:r>
      <w:r>
        <w:rPr>
          <w:rFonts w:ascii="Times New Roman"/>
          <w:b w:val="false"/>
          <w:i w:val="false"/>
          <w:color w:val="000000"/>
          <w:sz w:val="28"/>
        </w:rPr>
        <w:t xml:space="preserve">
                  грантов и займов международных организаций </w:t>
      </w:r>
    </w:p>
    <w:p>
      <w:pPr>
        <w:spacing w:after="0"/>
        <w:ind w:left="0"/>
        <w:jc w:val="both"/>
      </w:pPr>
      <w:r>
        <w:rPr>
          <w:rFonts w:ascii="Times New Roman"/>
          <w:b w:val="false"/>
          <w:i w:val="false"/>
          <w:color w:val="000000"/>
          <w:sz w:val="28"/>
        </w:rPr>
        <w:t xml:space="preserve">Сроки </w:t>
      </w:r>
      <w:r>
        <w:br/>
      </w:r>
      <w:r>
        <w:rPr>
          <w:rFonts w:ascii="Times New Roman"/>
          <w:b w:val="false"/>
          <w:i w:val="false"/>
          <w:color w:val="000000"/>
          <w:sz w:val="28"/>
        </w:rPr>
        <w:t xml:space="preserve">
реализации        1999-2005 годы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Постановление дополнено новым разделом 1 -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r>
        <w:br/>
      </w:r>
      <w:r>
        <w:rPr>
          <w:rFonts w:ascii="Times New Roman"/>
          <w:b w:val="false"/>
          <w:i w:val="false"/>
          <w:color w:val="ff0000"/>
          <w:sz w:val="28"/>
        </w:rPr>
        <w:t>
 </w:t>
      </w:r>
    </w:p>
    <w:bookmarkStart w:name="z68" w:id="4"/>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4"/>
    <w:p>
      <w:pPr>
        <w:spacing w:after="0"/>
        <w:ind w:left="0"/>
        <w:jc w:val="both"/>
      </w:pPr>
      <w:r>
        <w:rPr>
          <w:rFonts w:ascii="Times New Roman"/>
          <w:b w:val="false"/>
          <w:i w:val="false"/>
          <w:color w:val="000000"/>
          <w:sz w:val="28"/>
        </w:rPr>
        <w:t xml:space="preserve">      Программа совершенствования государственной статистики в Республике Казахстан на 1999-2005 годы разработана в соответствии с постановлением Правительства Республики Казахстан от 19 февраля 1998 г. N№119 "О Плане мероприятий по реализации Программы действий Правительства Республики Казахстан на 1998-2000 годы" (пункт 7.2.4). </w:t>
      </w:r>
      <w:r>
        <w:br/>
      </w:r>
      <w:r>
        <w:rPr>
          <w:rFonts w:ascii="Times New Roman"/>
          <w:b w:val="false"/>
          <w:i w:val="false"/>
          <w:color w:val="000000"/>
          <w:sz w:val="28"/>
        </w:rPr>
        <w:t xml:space="preserve">
      Реформирование общественно-политического строя в Казахстане, ориентация экономики к рыночным отношения обусловили необходимость реформирования и официальной статистики. В этих целях в республике были приняты две программы совершенствования статистики: в 1992 и 1996 годах. В ходе реализации первой программы была сформирована национальная статистическая система, соответствующая статусу независимого государства, включая создание новых разделов статистики, а именно: внешнеэкономических связей, платежного баланса, цен, домашнего хозяйства. Реализация второй программы привела к использованию международных классификаций видов экономической деятельности и классификаций продукции и услуг при разработке статистической информации, формированию статистического регистра и началу перехода к выборочным методам статистического наблюдения и статистике предприятий. </w:t>
      </w:r>
      <w:r>
        <w:br/>
      </w:r>
      <w:r>
        <w:rPr>
          <w:rFonts w:ascii="Times New Roman"/>
          <w:b w:val="false"/>
          <w:i w:val="false"/>
          <w:color w:val="000000"/>
          <w:sz w:val="28"/>
        </w:rPr>
        <w:t xml:space="preserve">
      В настоящее время важность информации для управления обществом и принятия правильных решений многократно возрастает. Человеческая цивилизация переживает переход от индустриальной экономики к экономике информационной. Если индустриальная экономика существовала и развивалась за счет потребления большого количества природных, машинных и людских ресурсов, то новая развивающаяся экономика уже требует колоссальных затрат не традиционных ресурсов, а информации. </w:t>
      </w:r>
      <w:r>
        <w:br/>
      </w:r>
      <w:r>
        <w:rPr>
          <w:rFonts w:ascii="Times New Roman"/>
          <w:b w:val="false"/>
          <w:i w:val="false"/>
          <w:color w:val="000000"/>
          <w:sz w:val="28"/>
        </w:rPr>
        <w:t xml:space="preserve">
      Правительство в рамках своей Программы действий на 1998-2000 годы, начиная с 1998 года, приступает к претворению в жизнь долгосрочной Стратегии Республики Казахстан - "Стратегия - 2030: процветание, безопасность и улучшение благосостояния всех казахстанцев". </w:t>
      </w:r>
      <w:r>
        <w:br/>
      </w:r>
      <w:r>
        <w:rPr>
          <w:rFonts w:ascii="Times New Roman"/>
          <w:b w:val="false"/>
          <w:i w:val="false"/>
          <w:color w:val="000000"/>
          <w:sz w:val="28"/>
        </w:rPr>
        <w:t xml:space="preserve">
      В целях реализации трехлетних стратегических планов на уровне республики и регионов предусматривается осуществить соответствующую комплексную информатизацию центральных и местных исполнительных органов, формирование единого информационного пространства государственного управления. Ядром единых информационных ресурсов должна стать государственная статистика.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проблемы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r>
        <w:br/>
      </w:r>
      <w:r>
        <w:rPr>
          <w:rFonts w:ascii="Times New Roman"/>
          <w:b w:val="false"/>
          <w:i w:val="false"/>
          <w:color w:val="000000"/>
          <w:sz w:val="28"/>
        </w:rPr>
        <w:t>
 </w:t>
      </w:r>
      <w:r>
        <w:br/>
      </w:r>
      <w:r>
        <w:rPr>
          <w:rFonts w:ascii="Times New Roman"/>
          <w:b w:val="false"/>
          <w:i w:val="false"/>
          <w:color w:val="000000"/>
          <w:sz w:val="28"/>
        </w:rPr>
        <w:t xml:space="preserve">
       Изменение общественно-политического строя Казахстана и ориентация его экономики на рыночные отношения, а также активное интегрирование экономики страны в мировое сообщество вызвали необходимость реформирования государственной статистики. Оно началось с момента принятия Государственной программы по перестройке статистики, первичного и бухгалтерского учета, утвержденной постановлением Кабинета Министров Республики Казахстан от 29 декабря 1992 г. N 1098. </w:t>
      </w:r>
      <w:r>
        <w:br/>
      </w:r>
      <w:r>
        <w:rPr>
          <w:rFonts w:ascii="Times New Roman"/>
          <w:b w:val="false"/>
          <w:i w:val="false"/>
          <w:color w:val="000000"/>
          <w:sz w:val="28"/>
        </w:rPr>
        <w:t xml:space="preserve">
      В рамках данной Программы в 1993-1996 годах были сделаны первые шаги по формированию национальной статистики в реальном секторе экономики, финансовой и банковской сферах, сопоставимой на международном уровне. Был осуществлен комплекс мероприятий, заложивший основы для перехода на Систему Национальных Счетов (СНС) ООН; разработки межотраслевых балансов по схеме СНС, реформирования финансовой и банковской статистики. Созданы новые для республики разделы статистики, а именно: внешнеэкономических связей, платежного баланса, цен, домашнего хозяйства. В соответствии с международными требованиями начали реформироваться другие отрасли статистики. </w:t>
      </w:r>
      <w:r>
        <w:br/>
      </w:r>
      <w:r>
        <w:rPr>
          <w:rFonts w:ascii="Times New Roman"/>
          <w:b w:val="false"/>
          <w:i w:val="false"/>
          <w:color w:val="000000"/>
          <w:sz w:val="28"/>
        </w:rPr>
        <w:t xml:space="preserve">
      Перестройка статистики позволила: </w:t>
      </w:r>
      <w:r>
        <w:br/>
      </w:r>
      <w:r>
        <w:rPr>
          <w:rFonts w:ascii="Times New Roman"/>
          <w:b w:val="false"/>
          <w:i w:val="false"/>
          <w:color w:val="000000"/>
          <w:sz w:val="28"/>
        </w:rPr>
        <w:t xml:space="preserve">
      внедрить расчеты валового внутреннего продукта (ВВП) и других макроэкономических показателей; </w:t>
      </w:r>
      <w:r>
        <w:br/>
      </w:r>
      <w:r>
        <w:rPr>
          <w:rFonts w:ascii="Times New Roman"/>
          <w:b w:val="false"/>
          <w:i w:val="false"/>
          <w:color w:val="000000"/>
          <w:sz w:val="28"/>
        </w:rPr>
        <w:t xml:space="preserve">
      освоить методологию и составление платежного баланса республики; </w:t>
      </w:r>
      <w:r>
        <w:br/>
      </w:r>
      <w:r>
        <w:rPr>
          <w:rFonts w:ascii="Times New Roman"/>
          <w:b w:val="false"/>
          <w:i w:val="false"/>
          <w:color w:val="000000"/>
          <w:sz w:val="28"/>
        </w:rPr>
        <w:t xml:space="preserve">
      создать сеть по регистрации цен и тарифов во всех основных секторах экономики и начать развивать статистику цен для углубленного анализа изменения уровня жизни населения; </w:t>
      </w:r>
      <w:r>
        <w:br/>
      </w:r>
      <w:r>
        <w:rPr>
          <w:rFonts w:ascii="Times New Roman"/>
          <w:b w:val="false"/>
          <w:i w:val="false"/>
          <w:color w:val="000000"/>
          <w:sz w:val="28"/>
        </w:rPr>
        <w:t xml:space="preserve">
      освоить и расширить статистику внешнеэкономической деятельности, в том числе таможенную статистику; </w:t>
      </w:r>
      <w:r>
        <w:br/>
      </w:r>
      <w:r>
        <w:rPr>
          <w:rFonts w:ascii="Times New Roman"/>
          <w:b w:val="false"/>
          <w:i w:val="false"/>
          <w:color w:val="000000"/>
          <w:sz w:val="28"/>
        </w:rPr>
        <w:t xml:space="preserve">
      начать работы по систематизации показателей финансовой, банковской и денежной статистики; </w:t>
      </w:r>
      <w:r>
        <w:br/>
      </w:r>
      <w:r>
        <w:rPr>
          <w:rFonts w:ascii="Times New Roman"/>
          <w:b w:val="false"/>
          <w:i w:val="false"/>
          <w:color w:val="000000"/>
          <w:sz w:val="28"/>
        </w:rPr>
        <w:t xml:space="preserve">
      внедрить статистические наблюдения за деятельностью новых рыночных структур: малых предприятий, кооперативов, хозяйственных товариществ, фермерских и крестьянских хозяйств; </w:t>
      </w:r>
      <w:r>
        <w:br/>
      </w:r>
      <w:r>
        <w:rPr>
          <w:rFonts w:ascii="Times New Roman"/>
          <w:b w:val="false"/>
          <w:i w:val="false"/>
          <w:color w:val="000000"/>
          <w:sz w:val="28"/>
        </w:rPr>
        <w:t xml:space="preserve">
      создать Государственный регистр хозяйствующих и иных субъектов Республики Казахстан как действенный инструмент для перехода статистики к выборочным методам обследования; </w:t>
      </w:r>
      <w:r>
        <w:br/>
      </w:r>
      <w:r>
        <w:rPr>
          <w:rFonts w:ascii="Times New Roman"/>
          <w:b w:val="false"/>
          <w:i w:val="false"/>
          <w:color w:val="000000"/>
          <w:sz w:val="28"/>
        </w:rPr>
        <w:t xml:space="preserve">
      провести в экспериментальном порядке первое выборочное обследование по статистике сельского хозяйства; </w:t>
      </w:r>
      <w:r>
        <w:br/>
      </w:r>
      <w:r>
        <w:rPr>
          <w:rFonts w:ascii="Times New Roman"/>
          <w:b w:val="false"/>
          <w:i w:val="false"/>
          <w:color w:val="000000"/>
          <w:sz w:val="28"/>
        </w:rPr>
        <w:t xml:space="preserve">
      усовершенствовать систему статистического наблюдения за семейными бюджетами как важнейшего источника информации, характеризующего уровень жизни населения; </w:t>
      </w:r>
      <w:r>
        <w:br/>
      </w:r>
      <w:r>
        <w:rPr>
          <w:rFonts w:ascii="Times New Roman"/>
          <w:b w:val="false"/>
          <w:i w:val="false"/>
          <w:color w:val="000000"/>
          <w:sz w:val="28"/>
        </w:rPr>
        <w:t xml:space="preserve">
      перейти с больших ЭВМ на персональные компьютеры. </w:t>
      </w:r>
      <w:r>
        <w:br/>
      </w:r>
      <w:r>
        <w:rPr>
          <w:rFonts w:ascii="Times New Roman"/>
          <w:b w:val="false"/>
          <w:i w:val="false"/>
          <w:color w:val="000000"/>
          <w:sz w:val="28"/>
        </w:rPr>
        <w:t xml:space="preserve">
      В результате реализации Программы была сформирована национальная статистическая система, соответствующая статусу независимого государства. </w:t>
      </w:r>
      <w:r>
        <w:br/>
      </w:r>
      <w:r>
        <w:rPr>
          <w:rFonts w:ascii="Times New Roman"/>
          <w:b w:val="false"/>
          <w:i w:val="false"/>
          <w:color w:val="000000"/>
          <w:sz w:val="28"/>
        </w:rPr>
        <w:t xml:space="preserve">
      В целях дальнейшего совершенствования государственной статистики в реальном секторе экономики на основе внедрения признанных международной практикой методов и методологий, а также современных информационнотехнологических средств обработки и публикации в 1996 году была принята вторая Программа совершенствования государственной статистики в Республике Казахстан на 1996-1998 годы. Она была утверждена в соответствии с Программой действий Правительства Республики Казахстан по углублению реформ на 1996-1998 годы постановлением Правительства Республики Казахстан от 8 октября 1996 г. N 1244. </w:t>
      </w:r>
      <w:r>
        <w:br/>
      </w:r>
      <w:r>
        <w:rPr>
          <w:rFonts w:ascii="Times New Roman"/>
          <w:b w:val="false"/>
          <w:i w:val="false"/>
          <w:color w:val="000000"/>
          <w:sz w:val="28"/>
        </w:rPr>
        <w:t xml:space="preserve">
      На втором этапе реформирования статистики были достигнуты следующие основные результаты: </w:t>
      </w:r>
      <w:r>
        <w:br/>
      </w:r>
      <w:r>
        <w:rPr>
          <w:rFonts w:ascii="Times New Roman"/>
          <w:b w:val="false"/>
          <w:i w:val="false"/>
          <w:color w:val="000000"/>
          <w:sz w:val="28"/>
        </w:rPr>
        <w:t xml:space="preserve">
      создана система национального счетоводства и начато реформирование отраслевых статистик на методологической основе СНС ООН 1993 года; </w:t>
      </w:r>
      <w:r>
        <w:br/>
      </w:r>
      <w:r>
        <w:rPr>
          <w:rFonts w:ascii="Times New Roman"/>
          <w:b w:val="false"/>
          <w:i w:val="false"/>
          <w:color w:val="000000"/>
          <w:sz w:val="28"/>
        </w:rPr>
        <w:t xml:space="preserve">
      в связи с введением новой системы бухгалтерского учета пересмотрены формы финансовой и денежно-кредитной статистики; </w:t>
      </w:r>
      <w:r>
        <w:br/>
      </w:r>
      <w:r>
        <w:rPr>
          <w:rFonts w:ascii="Times New Roman"/>
          <w:b w:val="false"/>
          <w:i w:val="false"/>
          <w:color w:val="000000"/>
          <w:sz w:val="28"/>
        </w:rPr>
        <w:t xml:space="preserve">
      Государственный регистр хозяйствующих и иных субъектов был преобразован в Административный регистр, на его основе началось формирование статистического регистра; </w:t>
      </w:r>
      <w:r>
        <w:br/>
      </w:r>
      <w:r>
        <w:rPr>
          <w:rFonts w:ascii="Times New Roman"/>
          <w:b w:val="false"/>
          <w:i w:val="false"/>
          <w:color w:val="000000"/>
          <w:sz w:val="28"/>
        </w:rPr>
        <w:t xml:space="preserve">
      начато использование международных классификаций видов экономической деятельности и классификаций, продукции и услуг при разработке статистической информации; </w:t>
      </w:r>
      <w:r>
        <w:br/>
      </w:r>
      <w:r>
        <w:rPr>
          <w:rFonts w:ascii="Times New Roman"/>
          <w:b w:val="false"/>
          <w:i w:val="false"/>
          <w:color w:val="000000"/>
          <w:sz w:val="28"/>
        </w:rPr>
        <w:t xml:space="preserve">
      начат переход к выборочным методам статистического наблюдения на примере статистики сельского хозяйства, а также переход к статистике предприятий на примере малых предприятий; </w:t>
      </w:r>
      <w:r>
        <w:br/>
      </w:r>
      <w:r>
        <w:rPr>
          <w:rFonts w:ascii="Times New Roman"/>
          <w:b w:val="false"/>
          <w:i w:val="false"/>
          <w:color w:val="000000"/>
          <w:sz w:val="28"/>
        </w:rPr>
        <w:t xml:space="preserve">
      проведена работа по техническому переоснащению органов статистики современными средствами вычислительной техники и телекоммуникаций и начата работа по автоматизации формирования информационных ресурсов статистических органов республики. </w:t>
      </w:r>
      <w:r>
        <w:br/>
      </w:r>
      <w:r>
        <w:rPr>
          <w:rFonts w:ascii="Times New Roman"/>
          <w:b w:val="false"/>
          <w:i w:val="false"/>
          <w:color w:val="000000"/>
          <w:sz w:val="28"/>
        </w:rPr>
        <w:t xml:space="preserve">
      В целом, в предшествующие годы реформирование статистики реализовалось на принципах приоритетности, максимальной концентрации ресурсов на наиболее важных фундаментальных направлениях, что позволило в значительной мере интегрироваться в мировое статистическое сообщество. Большое значение приобрела организация постоянного взаимодействия и всестороннего сотрудничества с международными организациями (Евростатом, со статистическими отделами ООН и ЕЭК, МВФ, Всемирным Банком, ОЭСР, ЮНЕСКО), со статистическими службами Германии, Нидерландов, Франции и других, главной целью которого является содействие статистикам Казахстана по переходу на международные стандарты, в обучении специалистов. Одновременно Статагентством ежегодно представляется в адрес всех международных организаций информация о социально-экономическом и демографическом положении страны по более чем 40 вопросникам. Результатом этой работы является включение статистических данных Республики Казахстан в такие международные публикации как "Демографический ежегодник", "Международная финансовая статистика", "Международный вопросник по промышленности" и т.д. </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4. Цель и задачи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r>
        <w:br/>
      </w:r>
      <w:r>
        <w:rPr>
          <w:rFonts w:ascii="Times New Roman"/>
          <w:b w:val="false"/>
          <w:i w:val="false"/>
          <w:color w:val="000000"/>
          <w:sz w:val="28"/>
        </w:rPr>
        <w:t>
 </w:t>
      </w:r>
      <w:r>
        <w:br/>
      </w:r>
      <w:r>
        <w:rPr>
          <w:rFonts w:ascii="Times New Roman"/>
          <w:b w:val="false"/>
          <w:i w:val="false"/>
          <w:color w:val="000000"/>
          <w:sz w:val="28"/>
        </w:rPr>
        <w:t xml:space="preserve">
      Целью третьей Программы совершенствования государственной статистики Республики Казахстан является: системное реформирование государственной статистики Казахстана для наиболее полного удовлетворения потребностей органов управления страны, деловых кругов и общественности в объективной статистической информации о социально-экономическом развитии страны, регионов, отраслей и секторов экономики, сопоставимой на международном уровне с аналогичной информацией других стран. </w:t>
      </w:r>
      <w:r>
        <w:br/>
      </w:r>
      <w:r>
        <w:rPr>
          <w:rFonts w:ascii="Times New Roman"/>
          <w:b w:val="false"/>
          <w:i w:val="false"/>
          <w:color w:val="000000"/>
          <w:sz w:val="28"/>
        </w:rPr>
        <w:t xml:space="preserve">
      Задачами Программы являются: </w:t>
      </w:r>
      <w:r>
        <w:br/>
      </w:r>
      <w:r>
        <w:rPr>
          <w:rFonts w:ascii="Times New Roman"/>
          <w:b w:val="false"/>
          <w:i w:val="false"/>
          <w:color w:val="000000"/>
          <w:sz w:val="28"/>
        </w:rPr>
        <w:t xml:space="preserve">
      внедрение системы национальных статистических классификаций, гармонизированных с классификациями, принятыми на международном уровне; </w:t>
      </w:r>
      <w:r>
        <w:br/>
      </w:r>
      <w:r>
        <w:rPr>
          <w:rFonts w:ascii="Times New Roman"/>
          <w:b w:val="false"/>
          <w:i w:val="false"/>
          <w:color w:val="000000"/>
          <w:sz w:val="28"/>
        </w:rPr>
        <w:t xml:space="preserve">
      развитие регистров как основного инструмента организации статистической деятельности; </w:t>
      </w:r>
      <w:r>
        <w:br/>
      </w:r>
      <w:r>
        <w:rPr>
          <w:rFonts w:ascii="Times New Roman"/>
          <w:b w:val="false"/>
          <w:i w:val="false"/>
          <w:color w:val="000000"/>
          <w:sz w:val="28"/>
        </w:rPr>
        <w:t xml:space="preserve">
      совершенствование методов статистического наблюдения и переход на статистику предприятий; </w:t>
      </w:r>
      <w:r>
        <w:br/>
      </w:r>
      <w:r>
        <w:rPr>
          <w:rFonts w:ascii="Times New Roman"/>
          <w:b w:val="false"/>
          <w:i w:val="false"/>
          <w:color w:val="000000"/>
          <w:sz w:val="28"/>
        </w:rPr>
        <w:t xml:space="preserve">
      совершенствование системы показателей и методологии макроэкономической и отраслевой статистики в реальном, внешнем, государственном, финансовом и социальном секторах; </w:t>
      </w:r>
      <w:r>
        <w:br/>
      </w:r>
      <w:r>
        <w:rPr>
          <w:rFonts w:ascii="Times New Roman"/>
          <w:b w:val="false"/>
          <w:i w:val="false"/>
          <w:color w:val="000000"/>
          <w:sz w:val="28"/>
        </w:rPr>
        <w:t xml:space="preserve">
      совершенствование комплексного анализа социально-экономического развития Казахстана и его регионов; </w:t>
      </w:r>
      <w:r>
        <w:br/>
      </w:r>
      <w:r>
        <w:rPr>
          <w:rFonts w:ascii="Times New Roman"/>
          <w:b w:val="false"/>
          <w:i w:val="false"/>
          <w:color w:val="000000"/>
          <w:sz w:val="28"/>
        </w:rPr>
        <w:t xml:space="preserve">
      внедрение новых информационных технологий и формирование единых информационных статистических ресурсов, включающих автоматизированный банк классификаций, регистры, интегрированные распределенные базы данных; </w:t>
      </w:r>
      <w:r>
        <w:br/>
      </w:r>
      <w:r>
        <w:rPr>
          <w:rFonts w:ascii="Times New Roman"/>
          <w:b w:val="false"/>
          <w:i w:val="false"/>
          <w:color w:val="000000"/>
          <w:sz w:val="28"/>
        </w:rPr>
        <w:t xml:space="preserve">
      совершенствование системы публикаций и распространения статистических данных; </w:t>
      </w:r>
      <w:r>
        <w:br/>
      </w:r>
      <w:r>
        <w:rPr>
          <w:rFonts w:ascii="Times New Roman"/>
          <w:b w:val="false"/>
          <w:i w:val="false"/>
          <w:color w:val="000000"/>
          <w:sz w:val="28"/>
        </w:rPr>
        <w:t xml:space="preserve">
      совершенствование системы непрерывного профессионального образования кадров в области статистики и информационных технологий; </w:t>
      </w:r>
      <w:r>
        <w:br/>
      </w:r>
      <w:r>
        <w:rPr>
          <w:rFonts w:ascii="Times New Roman"/>
          <w:b w:val="false"/>
          <w:i w:val="false"/>
          <w:color w:val="000000"/>
          <w:sz w:val="28"/>
        </w:rPr>
        <w:t xml:space="preserve">
      международное сотрудничество в области статистики. </w:t>
      </w:r>
      <w:r>
        <w:br/>
      </w:r>
      <w:r>
        <w:rPr>
          <w:rFonts w:ascii="Times New Roman"/>
          <w:b w:val="false"/>
          <w:i w:val="false"/>
          <w:color w:val="000000"/>
          <w:sz w:val="28"/>
        </w:rPr>
        <w:t xml:space="preserve">
      За последнее десятилетие на международном уровне принято большое количество самых разнообразных стандартов в области статистики. Так, в части подготовки данных и организации статистической практики в соответствии с международными стандартами Международным валютным фондом рекомендована общая система распространения данных. Для отдельных секторов экономики, а также для социального сектора, Международными организациями разработаны соответствующие стандарты, которые также положены в основу настоящей Программы: для реального сектора - система национальных счетов 1993 года (ООН), внешнего сектора - руководство по платежному балансу (МВФ), государственного сектора - руководство по статистике государственных финансов (МВФ), финансового сектора - руководство по денежно-кредитной и финансовой статистике (МВФ), социального сектора - минимальный набор показателей социальной статистки (ООН). </w:t>
      </w:r>
      <w:r>
        <w:br/>
      </w:r>
      <w:r>
        <w:rPr>
          <w:rFonts w:ascii="Times New Roman"/>
          <w:b w:val="false"/>
          <w:i w:val="false"/>
          <w:color w:val="000000"/>
          <w:sz w:val="28"/>
        </w:rPr>
        <w:t xml:space="preserve">
      На международном уровне приняты документы, касающиеся принципов построения и функционирования статистики. К их числу относятся единогласно принятые Статистической комиссией ООН на специальной сессии 11-15 апреля 1994 года "Основные принципы официальной статистики". Данные принципы положены в основу действующего законодательства в области статистики в Казахстане и статистической практики. </w:t>
      </w:r>
      <w:r>
        <w:br/>
      </w:r>
      <w:r>
        <w:rPr>
          <w:rFonts w:ascii="Times New Roman"/>
          <w:b w:val="false"/>
          <w:i w:val="false"/>
          <w:color w:val="000000"/>
          <w:sz w:val="28"/>
        </w:rPr>
        <w:t xml:space="preserve">
      В целях дальнейшего успешного реформирования статистики на период до 2005 года необходимо обеспечить тесное взаимодействие на национальном уровне всех центральных исполнительных органов, ведущих статистическую деятельность. Поэтому седьмой принцип - принцип координации - становится одним из основных на современном этапе реформирования статистики Казахстана. Его значение выходит за пределы развития отдельных отраслей статистики. </w:t>
      </w:r>
      <w:r>
        <w:br/>
      </w:r>
      <w:r>
        <w:rPr>
          <w:rFonts w:ascii="Times New Roman"/>
          <w:b w:val="false"/>
          <w:i w:val="false"/>
          <w:color w:val="000000"/>
          <w:sz w:val="28"/>
        </w:rPr>
        <w:t xml:space="preserve">
      Основными, конечными целями координации являются: </w:t>
      </w:r>
      <w:r>
        <w:br/>
      </w:r>
      <w:r>
        <w:rPr>
          <w:rFonts w:ascii="Times New Roman"/>
          <w:b w:val="false"/>
          <w:i w:val="false"/>
          <w:color w:val="000000"/>
          <w:sz w:val="28"/>
        </w:rPr>
        <w:t xml:space="preserve">
      достижение такого состояния, при котором результаты, полученные в различных отраслях статистики, взаимно дополняют друг друга и полностью сопоставимы; </w:t>
      </w:r>
      <w:r>
        <w:br/>
      </w:r>
      <w:r>
        <w:rPr>
          <w:rFonts w:ascii="Times New Roman"/>
          <w:b w:val="false"/>
          <w:i w:val="false"/>
          <w:color w:val="000000"/>
          <w:sz w:val="28"/>
        </w:rPr>
        <w:t xml:space="preserve">
      обеспечение охвата статистикой экономического процесса в целом; </w:t>
      </w:r>
      <w:r>
        <w:br/>
      </w:r>
      <w:r>
        <w:rPr>
          <w:rFonts w:ascii="Times New Roman"/>
          <w:b w:val="false"/>
          <w:i w:val="false"/>
          <w:color w:val="000000"/>
          <w:sz w:val="28"/>
        </w:rPr>
        <w:t xml:space="preserve">
      избежание дублирования в сфере статистической деятельности; </w:t>
      </w:r>
      <w:r>
        <w:br/>
      </w:r>
      <w:r>
        <w:rPr>
          <w:rFonts w:ascii="Times New Roman"/>
          <w:b w:val="false"/>
          <w:i w:val="false"/>
          <w:color w:val="000000"/>
          <w:sz w:val="28"/>
        </w:rPr>
        <w:t xml:space="preserve">
      построение процесса сбора информации таким образом, чтобы была сокращена до минимума нагрузка на респондентов во время обследований. </w:t>
      </w:r>
      <w:r>
        <w:br/>
      </w:r>
      <w:r>
        <w:rPr>
          <w:rFonts w:ascii="Times New Roman"/>
          <w:b w:val="false"/>
          <w:i w:val="false"/>
          <w:color w:val="000000"/>
          <w:sz w:val="28"/>
        </w:rPr>
        <w:t xml:space="preserve">
      Принцип координации будет реализовываться в рамках внедрения статистики предприятий - нового методологического подхода к сбору и обработке статистической информации. </w:t>
      </w:r>
      <w:r>
        <w:br/>
      </w:r>
      <w:r>
        <w:rPr>
          <w:rFonts w:ascii="Times New Roman"/>
          <w:b w:val="false"/>
          <w:i w:val="false"/>
          <w:color w:val="000000"/>
          <w:sz w:val="28"/>
        </w:rPr>
        <w:t xml:space="preserve">
      Особенностью предстоящего периода является также то, что регистры и международные статистические классификации, представляющие необходимый инструментарий для внедрения новой методологии и методов обследования, не в полной мере выполняют свои функции, многие из них только будут внедряться. </w:t>
      </w:r>
      <w:r>
        <w:br/>
      </w:r>
      <w:r>
        <w:rPr>
          <w:rFonts w:ascii="Times New Roman"/>
          <w:b w:val="false"/>
          <w:i w:val="false"/>
          <w:color w:val="000000"/>
          <w:sz w:val="28"/>
        </w:rPr>
        <w:t xml:space="preserve">
      В рамках совершенствования статистики до 2005 года статистические классификаторы и регистры рассматриваются не только как инструментарий для внедрения новой методологии, но и как самостоятельные статистические стандарты в области кодирования статистической информации и организации статистических наблюдений.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Раздел 4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6"/>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механизмы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в новой редакции; </w:t>
      </w:r>
      <w:r>
        <w:br/>
      </w:r>
      <w:r>
        <w:rPr>
          <w:rFonts w:ascii="Times New Roman"/>
          <w:b w:val="false"/>
          <w:i w:val="false"/>
          <w:color w:val="000000"/>
          <w:sz w:val="28"/>
        </w:rPr>
        <w:t>
</w:t>
      </w:r>
      <w:r>
        <w:rPr>
          <w:rFonts w:ascii="Times New Roman"/>
          <w:b w:val="false"/>
          <w:i w:val="false"/>
          <w:color w:val="ff0000"/>
          <w:sz w:val="28"/>
        </w:rPr>
        <w:t xml:space="preserve">      нумерация подразделов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r>
        <w:br/>
      </w:r>
      <w:r>
        <w:rPr>
          <w:rFonts w:ascii="Times New Roman"/>
          <w:b w:val="false"/>
          <w:i w:val="false"/>
          <w:color w:val="000000"/>
          <w:sz w:val="28"/>
        </w:rPr>
        <w:t>
 </w:t>
      </w:r>
    </w:p>
    <w:bookmarkEnd w:id="7"/>
    <w:bookmarkStart w:name="z74" w:id="8"/>
    <w:p>
      <w:pPr>
        <w:spacing w:after="0"/>
        <w:ind w:left="0"/>
        <w:jc w:val="both"/>
      </w:pPr>
      <w:r>
        <w:rPr>
          <w:rFonts w:ascii="Times New Roman"/>
          <w:b w:val="false"/>
          <w:i w:val="false"/>
          <w:color w:val="000000"/>
          <w:sz w:val="28"/>
        </w:rPr>
        <w:t>
</w:t>
      </w:r>
      <w:r>
        <w:rPr>
          <w:rFonts w:ascii="Times New Roman"/>
          <w:b/>
          <w:i w:val="false"/>
          <w:color w:val="000000"/>
          <w:sz w:val="28"/>
        </w:rPr>
        <w:t xml:space="preserve">      5.1. Внедрение международных стандартов статистики </w:t>
      </w:r>
    </w:p>
    <w:bookmarkEnd w:id="8"/>
    <w:bookmarkStart w:name="z75" w:id="9"/>
    <w:p>
      <w:pPr>
        <w:spacing w:after="0"/>
        <w:ind w:left="0"/>
        <w:jc w:val="both"/>
      </w:pPr>
      <w:r>
        <w:rPr>
          <w:rFonts w:ascii="Times New Roman"/>
          <w:b w:val="false"/>
          <w:i w:val="false"/>
          <w:color w:val="000000"/>
          <w:sz w:val="28"/>
        </w:rPr>
        <w:t xml:space="preserve">
      5.1.1. Внедрение системы национальных статистических </w:t>
      </w:r>
      <w:r>
        <w:br/>
      </w:r>
      <w:r>
        <w:rPr>
          <w:rFonts w:ascii="Times New Roman"/>
          <w:b w:val="false"/>
          <w:i w:val="false"/>
          <w:color w:val="000000"/>
          <w:sz w:val="28"/>
        </w:rPr>
        <w:t xml:space="preserve">
классификаций, гармонизированных с классификациями, принятыми на международном уровне </w:t>
      </w:r>
      <w:r>
        <w:br/>
      </w:r>
      <w:r>
        <w:rPr>
          <w:rFonts w:ascii="Times New Roman"/>
          <w:b w:val="false"/>
          <w:i w:val="false"/>
          <w:color w:val="000000"/>
          <w:sz w:val="28"/>
        </w:rPr>
        <w:t>
 </w:t>
      </w:r>
      <w:r>
        <w:br/>
      </w:r>
      <w:r>
        <w:rPr>
          <w:rFonts w:ascii="Times New Roman"/>
          <w:b w:val="false"/>
          <w:i w:val="false"/>
          <w:color w:val="000000"/>
          <w:sz w:val="28"/>
        </w:rPr>
        <w:t xml:space="preserve">
      Состояние дел. Ключевое место среди статистических стандартов занимают стандарты в области классификации данных. Прежние общесоюзные классификаторы не отражали особенностей рыночной экономики и не обеспечивали сопоставимости статистических данных на международном уровне. Принятое постановление Правительства от 15 июля 1997 г., N 1113 "О переходе Республики Казахстан на международную систему классификации и кодирования технико-экономической и социальной информации" должно обеспечить поэтапный переход на единую систему классификации и кодирования. К их числу относится, в первую очередь, отраслевая классификация: Международная стандартная отраслевая классификация всех видов экономической деятельности ООН (МСОК, ISIС), ее европейский аналог - Общая отраслевая классификации экономической деятельности в ЕС (КДЕС, NАСЕ), на базе которой был разработан в СНГ Общий классификатор всех видов экономической деятельности (ОКЭД) и начал применяться в статистической практике Казахстана с января 1998 года. </w:t>
      </w:r>
      <w:r>
        <w:br/>
      </w:r>
      <w:r>
        <w:rPr>
          <w:rFonts w:ascii="Times New Roman"/>
          <w:b w:val="false"/>
          <w:i w:val="false"/>
          <w:color w:val="000000"/>
          <w:sz w:val="28"/>
        </w:rPr>
        <w:t xml:space="preserve">
      Второй важной классификацией является классификация продукции и услуг: классификация основной продукции ООН (КОП, СРС), статистическая классификация продукции по виду деятельности в ЕС (КПЕС, СРА), а также дополняющая ее новая статистическая номенклатура ЕС по продукции в отраслях обрабатывающей промышленности (ПРОДКОМ, РRОDСОМ). Казахстан также с января 1998 года начал использование этих классификаторов. </w:t>
      </w:r>
      <w:r>
        <w:br/>
      </w:r>
      <w:r>
        <w:rPr>
          <w:rFonts w:ascii="Times New Roman"/>
          <w:b w:val="false"/>
          <w:i w:val="false"/>
          <w:color w:val="000000"/>
          <w:sz w:val="28"/>
        </w:rPr>
        <w:t xml:space="preserve">
      В статистике внешней торговли с момента перехода на таможенную статистику в 1994 году для кодирования товаров была принята Товарная номенклатура всех видов экономической деятельности (ТН ВЭД), в основе которой положена международная Гармонизированная система описания и кодирования товаров (ГС). </w:t>
      </w:r>
      <w:r>
        <w:br/>
      </w:r>
      <w:r>
        <w:rPr>
          <w:rFonts w:ascii="Times New Roman"/>
          <w:b w:val="false"/>
          <w:i w:val="false"/>
          <w:color w:val="000000"/>
          <w:sz w:val="28"/>
        </w:rPr>
        <w:t xml:space="preserve">
      Цель. Продолжение проведения работ по переходу на международные классификации в отдельных отраслях статистики, разработка и утверждение на республиканском уровне национальных версий классификаторов. </w:t>
      </w:r>
      <w:r>
        <w:br/>
      </w:r>
      <w:r>
        <w:rPr>
          <w:rFonts w:ascii="Times New Roman"/>
          <w:b w:val="false"/>
          <w:i w:val="false"/>
          <w:color w:val="000000"/>
          <w:sz w:val="28"/>
        </w:rPr>
        <w:t xml:space="preserve">
      Основные мероприятия. На первом этапе (1998-1999 гг.) планируется внедрение международных статистических классификаций Европейского Сообщества (NАСЕ, СРА, РRОDСОМ), на втором (2000-2005 гг.) - других классификаций (в сфере образования, здравоохранения, труда, экологии и др.). </w:t>
      </w:r>
      <w:r>
        <w:br/>
      </w:r>
      <w:r>
        <w:rPr>
          <w:rFonts w:ascii="Times New Roman"/>
          <w:b w:val="false"/>
          <w:i w:val="false"/>
          <w:color w:val="000000"/>
          <w:sz w:val="28"/>
        </w:rPr>
        <w:t xml:space="preserve">
      Продолжится работа по совершенствованию и ведению других общесистемных статистических классификаторов: форм собственности, организационно-правовых форм, территорий, размерности предприятий, объема производства и др. </w:t>
      </w:r>
      <w:r>
        <w:br/>
      </w:r>
      <w:r>
        <w:rPr>
          <w:rFonts w:ascii="Times New Roman"/>
          <w:b w:val="false"/>
          <w:i w:val="false"/>
          <w:color w:val="000000"/>
          <w:sz w:val="28"/>
        </w:rPr>
        <w:t>
 </w:t>
      </w:r>
    </w:p>
    <w:bookmarkEnd w:id="9"/>
    <w:bookmarkStart w:name="z76" w:id="10"/>
    <w:p>
      <w:pPr>
        <w:spacing w:after="0"/>
        <w:ind w:left="0"/>
        <w:jc w:val="both"/>
      </w:pPr>
      <w:r>
        <w:rPr>
          <w:rFonts w:ascii="Times New Roman"/>
          <w:b w:val="false"/>
          <w:i w:val="false"/>
          <w:color w:val="000000"/>
          <w:sz w:val="28"/>
        </w:rPr>
        <w:t xml:space="preserve">
      5.1.2. Развитие регистров как основного инструмента </w:t>
      </w:r>
      <w:r>
        <w:br/>
      </w:r>
      <w:r>
        <w:rPr>
          <w:rFonts w:ascii="Times New Roman"/>
          <w:b w:val="false"/>
          <w:i w:val="false"/>
          <w:color w:val="000000"/>
          <w:sz w:val="28"/>
        </w:rPr>
        <w:t xml:space="preserve">
организации статистической деятельности </w:t>
      </w:r>
    </w:p>
    <w:bookmarkEnd w:id="10"/>
    <w:p>
      <w:pPr>
        <w:spacing w:after="0"/>
        <w:ind w:left="0"/>
        <w:jc w:val="both"/>
      </w:pPr>
      <w:r>
        <w:rPr>
          <w:rFonts w:ascii="Times New Roman"/>
          <w:b w:val="false"/>
          <w:i w:val="false"/>
          <w:color w:val="000000"/>
          <w:sz w:val="28"/>
        </w:rPr>
        <w:t xml:space="preserve">      Состояние дел. Международные стандарты определяют регистры как обязательный атрибут современной статистики. Главная цель создания регистров - создать полный и актуальный перечень всех единиц, вовлеченных в экономический процесс, и обеспечить качественное наблюдение за их деятельностью и развитием. </w:t>
      </w:r>
      <w:r>
        <w:br/>
      </w:r>
      <w:r>
        <w:rPr>
          <w:rFonts w:ascii="Times New Roman"/>
          <w:b w:val="false"/>
          <w:i w:val="false"/>
          <w:color w:val="000000"/>
          <w:sz w:val="28"/>
        </w:rPr>
        <w:t xml:space="preserve">
      До настоящего времени государственная система статистики Казахстана не имела качественных регистров, применимых для статистических целей. Статистика базировалась на разрозненных отраслевых каталогах. Информация в действующем Государственном регистре хозяйствующих и иных субъектов (ГРХС, далее - административный регистр) недостаточно актуализирована, не выработан механизм взаимодействия данного регистра с регистрами в других ведомствах. Регистры не содержат полной информации о "демографических" процессах единиц (деление, объединение, выделение новой единицы из состава действующей и т.д.). </w:t>
      </w:r>
      <w:r>
        <w:br/>
      </w:r>
      <w:r>
        <w:rPr>
          <w:rFonts w:ascii="Times New Roman"/>
          <w:b w:val="false"/>
          <w:i w:val="false"/>
          <w:color w:val="000000"/>
          <w:sz w:val="28"/>
        </w:rPr>
        <w:t xml:space="preserve">
      К настоящему времени система регистров статистики включает административный регистр - для учета всех юридических лиц, их филиалов и представительств, реестр индивидуальных предпринимателей - для учета индивидуальных предпринимателей, кроме фермеров, сельскохозяйственный регистр - для учета сельскохозяйственных товаропроизводителей, включая фермеров. </w:t>
      </w:r>
      <w:r>
        <w:br/>
      </w:r>
      <w:r>
        <w:rPr>
          <w:rFonts w:ascii="Times New Roman"/>
          <w:b w:val="false"/>
          <w:i w:val="false"/>
          <w:color w:val="000000"/>
          <w:sz w:val="28"/>
        </w:rPr>
        <w:t xml:space="preserve">
      В 1998 году действующий административный регистр существенно преобразован, начал действовать созданный на его основе статистический регистр. Это позволит с начала 1999 года все статистические наблюдения проводить на базе регистров, а также позволит изменить не только процедуру формирования каталога отчитывающихся предприятий, но и все другие работы, включая оценку результатов статистического наблюдения. </w:t>
      </w:r>
      <w:r>
        <w:br/>
      </w:r>
      <w:r>
        <w:rPr>
          <w:rFonts w:ascii="Times New Roman"/>
          <w:b w:val="false"/>
          <w:i w:val="false"/>
          <w:color w:val="000000"/>
          <w:sz w:val="28"/>
        </w:rPr>
        <w:t xml:space="preserve">
      Цель. Создание системы статистических регистров, обеспечивающих переход на современные методы статистического наблюдения. </w:t>
      </w:r>
      <w:r>
        <w:br/>
      </w:r>
      <w:r>
        <w:rPr>
          <w:rFonts w:ascii="Times New Roman"/>
          <w:b w:val="false"/>
          <w:i w:val="false"/>
          <w:color w:val="000000"/>
          <w:sz w:val="28"/>
        </w:rPr>
        <w:t xml:space="preserve">
      Основные мероприятия. В 1999-2000 гг. необходимо преобразовать базы регистров на основе ведения статистических единиц, которые в статистическом регистре будут представлены группами предприятий, предприятиями, местными единицами, а в административном регистре и реестре индивидуальных предпринимателей - юридическими единицами. </w:t>
      </w:r>
      <w:r>
        <w:br/>
      </w:r>
      <w:r>
        <w:rPr>
          <w:rFonts w:ascii="Times New Roman"/>
          <w:b w:val="false"/>
          <w:i w:val="false"/>
          <w:color w:val="000000"/>
          <w:sz w:val="28"/>
        </w:rPr>
        <w:t xml:space="preserve">
      Будут усовершенствованы процедуры ведения регистров, усовершенствована их методическая база и атрибуты, а статистический регистр будет приведен в соответствие с "Руководством по ведению регистров", принятым в рамках ЕС. </w:t>
      </w:r>
      <w:r>
        <w:br/>
      </w:r>
      <w:r>
        <w:rPr>
          <w:rFonts w:ascii="Times New Roman"/>
          <w:b w:val="false"/>
          <w:i w:val="false"/>
          <w:color w:val="000000"/>
          <w:sz w:val="28"/>
        </w:rPr>
        <w:t xml:space="preserve">
      Планируется разработать и внедрить методики определения основного вида деятельности для предприятий всех отраслей экономики. </w:t>
      </w:r>
      <w:r>
        <w:br/>
      </w:r>
      <w:r>
        <w:rPr>
          <w:rFonts w:ascii="Times New Roman"/>
          <w:b w:val="false"/>
          <w:i w:val="false"/>
          <w:color w:val="000000"/>
          <w:sz w:val="28"/>
        </w:rPr>
        <w:t xml:space="preserve">
      В 2001 году предполагается начать внедрение "демографии" предприятий, а в дальнейшем до 2005 года предполагается дальнейшее поэтапное совершенствование методологии, организации и использования регистров. Сейчас регистры ведутся в 15-ти региональных подразделениях и имеют одну республиканскую базу, но к концу 2005 года планируется переход к ведению регистров в режиме распределенной базы данных. </w:t>
      </w:r>
      <w:r>
        <w:br/>
      </w:r>
      <w:r>
        <w:rPr>
          <w:rFonts w:ascii="Times New Roman"/>
          <w:b w:val="false"/>
          <w:i w:val="false"/>
          <w:color w:val="000000"/>
          <w:sz w:val="28"/>
        </w:rPr>
        <w:t xml:space="preserve">
      Ежегодно регистры будут актуализироваться на основе специальной анкеты, годовых статистических отчетов, а также административных данных (данных других ведомств и их регистров). Последние, а также научно-обоснованные дорасчеты будут также широко использоваться при расчете статистических показателей. </w:t>
      </w:r>
      <w:r>
        <w:br/>
      </w:r>
      <w:r>
        <w:rPr>
          <w:rFonts w:ascii="Times New Roman"/>
          <w:b w:val="false"/>
          <w:i w:val="false"/>
          <w:color w:val="000000"/>
          <w:sz w:val="28"/>
        </w:rPr>
        <w:t xml:space="preserve">
      Важным источником актуализации регистров должно стать проведение отраслевых переписей, проводимых раз в 5-10 лет, результаты которых также будут использоваться в качестве базы для проведения обоснованных досчетов статистических показателей в период между переписями. На основе регистров предполагается подготовить многоцелевые, многофазные, распределенные во времени выборки, которые будут использоваться для проведения выборочных наблюдений и обследований. </w:t>
      </w:r>
    </w:p>
    <w:bookmarkStart w:name="z16" w:id="11"/>
    <w:p>
      <w:pPr>
        <w:spacing w:after="0"/>
        <w:ind w:left="0"/>
        <w:jc w:val="both"/>
      </w:pPr>
      <w:r>
        <w:rPr>
          <w:rFonts w:ascii="Times New Roman"/>
          <w:b w:val="false"/>
          <w:i w:val="false"/>
          <w:color w:val="000000"/>
          <w:sz w:val="28"/>
        </w:rPr>
        <w:t xml:space="preserve">
      5.1.3. Совершенствование методов статистического наблюдения и </w:t>
      </w:r>
      <w:r>
        <w:br/>
      </w:r>
      <w:r>
        <w:rPr>
          <w:rFonts w:ascii="Times New Roman"/>
          <w:b w:val="false"/>
          <w:i w:val="false"/>
          <w:color w:val="000000"/>
          <w:sz w:val="28"/>
        </w:rPr>
        <w:t xml:space="preserve">
переход на статистику предприятий </w:t>
      </w:r>
    </w:p>
    <w:bookmarkEnd w:id="11"/>
    <w:p>
      <w:pPr>
        <w:spacing w:after="0"/>
        <w:ind w:left="0"/>
        <w:jc w:val="both"/>
      </w:pPr>
      <w:r>
        <w:rPr>
          <w:rFonts w:ascii="Times New Roman"/>
          <w:b w:val="false"/>
          <w:i w:val="false"/>
          <w:color w:val="000000"/>
          <w:sz w:val="28"/>
        </w:rPr>
        <w:t xml:space="preserve">      Состояние дел. Сложность и многогранность задач в переходный период требуют многомерного (многоаспектного) подхода как к выработке методологических принципов и методических приемов построения системы статистических показателей, так и организации статистических наблюдений и обработки получаемой информации. </w:t>
      </w:r>
      <w:r>
        <w:br/>
      </w:r>
      <w:r>
        <w:rPr>
          <w:rFonts w:ascii="Times New Roman"/>
          <w:b w:val="false"/>
          <w:i w:val="false"/>
          <w:color w:val="000000"/>
          <w:sz w:val="28"/>
        </w:rPr>
        <w:t xml:space="preserve">
      Действующая система организации государственного статистического наблюдения, основанная на сплошном учете и отчетности, с помощью традиционно применяемых статистических методов не обеспечивает полного и качественного сбора информации (особенно от малочисленных хозяйствующих субъектов), объективно характеризующей экономические преобразования в различных секторах экономики. </w:t>
      </w:r>
      <w:r>
        <w:br/>
      </w:r>
      <w:r>
        <w:rPr>
          <w:rFonts w:ascii="Times New Roman"/>
          <w:b w:val="false"/>
          <w:i w:val="false"/>
          <w:color w:val="000000"/>
          <w:sz w:val="28"/>
        </w:rPr>
        <w:t xml:space="preserve">
      Данное обстоятельство обусловливает необходимость совершенствования методов статистического наблюдения за деятельностью хозяйствующих субъектов. </w:t>
      </w:r>
      <w:r>
        <w:br/>
      </w:r>
      <w:r>
        <w:rPr>
          <w:rFonts w:ascii="Times New Roman"/>
          <w:b w:val="false"/>
          <w:i w:val="false"/>
          <w:color w:val="000000"/>
          <w:sz w:val="28"/>
        </w:rPr>
        <w:t xml:space="preserve">
      Системный подход к внедрению новых методов наблюдения, в том числе на основе широкого применения выборочных обследований, обеспечивается статистикой предприятий, которая используется во всех странах с развитой рыночной экономикой. Статагентство уже провело первые выборочные обследования в сельском хозяйстве, экспериментальное выборочное обследование в промышленности и планирует с 1999 года начать внедрение статистики предприятий в целом. </w:t>
      </w:r>
      <w:r>
        <w:br/>
      </w:r>
      <w:r>
        <w:rPr>
          <w:rFonts w:ascii="Times New Roman"/>
          <w:b w:val="false"/>
          <w:i w:val="false"/>
          <w:color w:val="000000"/>
          <w:sz w:val="28"/>
        </w:rPr>
        <w:t xml:space="preserve">
      Цель. Переход к системе оптимального сочетания сплошных и выборочных методов наблюдения за объектами статистического наблюдения на базе статистических регистров в рамках статистики предприятий. </w:t>
      </w:r>
      <w:r>
        <w:br/>
      </w:r>
      <w:r>
        <w:rPr>
          <w:rFonts w:ascii="Times New Roman"/>
          <w:b w:val="false"/>
          <w:i w:val="false"/>
          <w:color w:val="000000"/>
          <w:sz w:val="28"/>
        </w:rPr>
        <w:t xml:space="preserve">
      Основные мероприятия. Крупные и средние предприятия будут охвачены сплошным учетом с оптимальной структурой показателей и частой периодичностью их сбора и обобщения, малочисленные хозяйствующие субъекты - выборочным учетом с незначительным числом основных показателей по их экономической деятельности. </w:t>
      </w:r>
      <w:r>
        <w:br/>
      </w:r>
      <w:r>
        <w:rPr>
          <w:rFonts w:ascii="Times New Roman"/>
          <w:b w:val="false"/>
          <w:i w:val="false"/>
          <w:color w:val="000000"/>
          <w:sz w:val="28"/>
        </w:rPr>
        <w:t xml:space="preserve">
      Основой статистического учета и отчетности в предстоящий период станут регулярно проводимые (раз в 5-10 лет) с использованием признанных на международном уровне методологических подходов и статистической практики единовременные переписи и учеты, включая переписи населения, хозяйствующих субъектов сельского хозяйства, незавершенного строительства, рынка товаров и рабочей силы и т.п. </w:t>
      </w:r>
      <w:r>
        <w:br/>
      </w:r>
      <w:r>
        <w:rPr>
          <w:rFonts w:ascii="Times New Roman"/>
          <w:b w:val="false"/>
          <w:i w:val="false"/>
          <w:color w:val="000000"/>
          <w:sz w:val="28"/>
        </w:rPr>
        <w:t xml:space="preserve">
      Это даст возможность более полного и объективного изучения различных аспектов происходящих 1) экономике и социальной сфере республики. Будет осуществляться разработка и внедрение различных методических материалов для обеспечения перехода от отраслевой статистики к статистике предприятий. </w:t>
      </w:r>
      <w:r>
        <w:br/>
      </w:r>
      <w:r>
        <w:rPr>
          <w:rFonts w:ascii="Times New Roman"/>
          <w:b w:val="false"/>
          <w:i w:val="false"/>
          <w:color w:val="000000"/>
          <w:sz w:val="28"/>
        </w:rPr>
        <w:t xml:space="preserve">
      Внедрение статистики предприятий предполагает: </w:t>
      </w:r>
      <w:r>
        <w:br/>
      </w:r>
      <w:r>
        <w:rPr>
          <w:rFonts w:ascii="Times New Roman"/>
          <w:b w:val="false"/>
          <w:i w:val="false"/>
          <w:color w:val="000000"/>
          <w:sz w:val="28"/>
        </w:rPr>
        <w:t xml:space="preserve">
      разработку новых схем сбора статистической отчетности; </w:t>
      </w:r>
      <w:r>
        <w:br/>
      </w:r>
      <w:r>
        <w:rPr>
          <w:rFonts w:ascii="Times New Roman"/>
          <w:b w:val="false"/>
          <w:i w:val="false"/>
          <w:color w:val="000000"/>
          <w:sz w:val="28"/>
        </w:rPr>
        <w:t xml:space="preserve">
      новые формы статистической отчетности; </w:t>
      </w:r>
      <w:r>
        <w:br/>
      </w:r>
      <w:r>
        <w:rPr>
          <w:rFonts w:ascii="Times New Roman"/>
          <w:b w:val="false"/>
          <w:i w:val="false"/>
          <w:color w:val="000000"/>
          <w:sz w:val="28"/>
        </w:rPr>
        <w:t xml:space="preserve">
      использование регистров при разработке всех отчетов; </w:t>
      </w:r>
      <w:r>
        <w:br/>
      </w:r>
      <w:r>
        <w:rPr>
          <w:rFonts w:ascii="Times New Roman"/>
          <w:b w:val="false"/>
          <w:i w:val="false"/>
          <w:color w:val="000000"/>
          <w:sz w:val="28"/>
        </w:rPr>
        <w:t xml:space="preserve">
      широкое применение выборочных методов обследования; </w:t>
      </w:r>
      <w:r>
        <w:br/>
      </w:r>
      <w:r>
        <w:rPr>
          <w:rFonts w:ascii="Times New Roman"/>
          <w:b w:val="false"/>
          <w:i w:val="false"/>
          <w:color w:val="000000"/>
          <w:sz w:val="28"/>
        </w:rPr>
        <w:t xml:space="preserve">
      введение новых типов единиц для организации статистического учета. </w:t>
      </w:r>
      <w:r>
        <w:br/>
      </w:r>
      <w:r>
        <w:rPr>
          <w:rFonts w:ascii="Times New Roman"/>
          <w:b w:val="false"/>
          <w:i w:val="false"/>
          <w:color w:val="000000"/>
          <w:sz w:val="28"/>
        </w:rPr>
        <w:t xml:space="preserve">
      На первом этапе статистика предприятий будет вестись на основе упрощенной схемы сбора отчетности и ограниченного набора форм при сохранении типов применяемых в статистике единиц наблюдения. В последующем эта программа будет усложняться, система показателей и форм будет ежегодно совершенствоваться. </w:t>
      </w:r>
      <w:r>
        <w:br/>
      </w:r>
      <w:r>
        <w:rPr>
          <w:rFonts w:ascii="Times New Roman"/>
          <w:b w:val="false"/>
          <w:i w:val="false"/>
          <w:color w:val="000000"/>
          <w:sz w:val="28"/>
        </w:rPr>
        <w:t xml:space="preserve">
      С целью получения объективной экономико-статистической информации по всем секторам экономики предусматривается более широкое использование экономико-математических методов, особенно при проведении различных расчетов и досчетов статистических показателей по итогам выборочных обследований. </w:t>
      </w:r>
    </w:p>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 xml:space="preserve">      5.2. Совершенствование системы показателей и </w:t>
      </w:r>
      <w:r>
        <w:br/>
      </w:r>
      <w:r>
        <w:rPr>
          <w:rFonts w:ascii="Times New Roman"/>
          <w:b w:val="false"/>
          <w:i w:val="false"/>
          <w:color w:val="000000"/>
          <w:sz w:val="28"/>
        </w:rPr>
        <w:t>
</w:t>
      </w:r>
      <w:r>
        <w:rPr>
          <w:rFonts w:ascii="Times New Roman"/>
          <w:b/>
          <w:i w:val="false"/>
          <w:color w:val="000000"/>
          <w:sz w:val="28"/>
        </w:rPr>
        <w:t xml:space="preserve">           методологии макроэкономической и отраслевой </w:t>
      </w:r>
      <w:r>
        <w:br/>
      </w:r>
      <w:r>
        <w:rPr>
          <w:rFonts w:ascii="Times New Roman"/>
          <w:b w:val="false"/>
          <w:i w:val="false"/>
          <w:color w:val="000000"/>
          <w:sz w:val="28"/>
        </w:rPr>
        <w:t>
</w:t>
      </w:r>
      <w:r>
        <w:rPr>
          <w:rFonts w:ascii="Times New Roman"/>
          <w:b/>
          <w:i w:val="false"/>
          <w:color w:val="000000"/>
          <w:sz w:val="28"/>
        </w:rPr>
        <w:t xml:space="preserve">           статистики </w:t>
      </w:r>
    </w:p>
    <w:bookmarkEnd w:id="12"/>
    <w:bookmarkStart w:name="z19" w:id="13"/>
    <w:p>
      <w:pPr>
        <w:spacing w:after="0"/>
        <w:ind w:left="0"/>
        <w:jc w:val="both"/>
      </w:pPr>
      <w:r>
        <w:rPr>
          <w:rFonts w:ascii="Times New Roman"/>
          <w:b w:val="false"/>
          <w:i w:val="false"/>
          <w:color w:val="000000"/>
          <w:sz w:val="28"/>
        </w:rPr>
        <w:t xml:space="preserve">
      5.2.1. Статистика реального сектора </w:t>
      </w:r>
      <w:r>
        <w:br/>
      </w:r>
      <w:r>
        <w:rPr>
          <w:rFonts w:ascii="Times New Roman"/>
          <w:b w:val="false"/>
          <w:i w:val="false"/>
          <w:color w:val="000000"/>
          <w:sz w:val="28"/>
        </w:rPr>
        <w:t xml:space="preserve">
      5.2.1.1. Система национального счетоводства. Состояние дел. В 19931997 годах Казахстан при техническом содействии Организации экономического сотрудничества и развития (ОЭСР) осуществил в основном переход от Баланса народного хозяйства (БНХ) к Системе национальных счетов (СНС), рекомендованной ООН для стран с рыночной экономикой. По оценке миссий МВФ и Всемирного банка Казахстан находится в настоящее время на 4-5-м этапе внедрения методологии СНС 1993 года (из 6 этапов, предусмотренных разработанными по поручению статистической комиссии ООН рекомендациями по внедрению СНС межсекретариатской группой по национальным счетам). К настоящему времени построены все текущие счета и счет операций с капиталом первый из группы счетов накопления. Начаты работы по построению финансового счета. Освоена методология и осуществлены расчеты по счету "Остальной мир". С 1993 года производятся ежеквартальные расчеты ВВП по методу производства, с 1995 года - по методу конечного использования. С 1994 года осуществляется построение таблиц межотраслевого баланса (таблиц "затраты-выпуск") по краткой схеме СНС. Начаты работы по освоению метода товарных потоков (таблицы "ресурсы-использование"). Завершается работа по сглаживанию квартальных расчетов ВВП (учет сезонных колебаний). Опубликован специальный статистический сборник "Национальные счета Казахстана", содержащий результаты пересчета показателей СНС по единой методологии с учетом замечаний международных экспертов за период с 1990 по 1996 год. </w:t>
      </w:r>
      <w:r>
        <w:br/>
      </w:r>
      <w:r>
        <w:rPr>
          <w:rFonts w:ascii="Times New Roman"/>
          <w:b w:val="false"/>
          <w:i w:val="false"/>
          <w:color w:val="000000"/>
          <w:sz w:val="28"/>
        </w:rPr>
        <w:t xml:space="preserve">
      Цель. Обеспечить дальнейшее совершенствование расчетов по текущим счетам СНС, освоить методологию построения оставшихся счетов накопления и балансовых таблиц СНС, сформировать взаимосвязанную систему счетов по секторам экономики. </w:t>
      </w:r>
      <w:r>
        <w:br/>
      </w:r>
      <w:r>
        <w:rPr>
          <w:rFonts w:ascii="Times New Roman"/>
          <w:b w:val="false"/>
          <w:i w:val="false"/>
          <w:color w:val="000000"/>
          <w:sz w:val="28"/>
        </w:rPr>
        <w:t xml:space="preserve">
      Основные мероприятия. Предусматриваются мероприятия по освоению методологии и построению оставшихся счетов накопления (финансового счета, счета переоценки и счета других изменений в активах) и балансовых таблиц СНС, что позволит полностью завершить внедрение методологии СНС 1993 года в статистическую практику страны. Планируется также продолжить работы по дальнейшему совершенствованию расчетов уже освоенных счетов, а также внедрению в практику таблиц "Ресурсы-использование" (метод товарных потоков). </w:t>
      </w:r>
      <w:r>
        <w:br/>
      </w:r>
      <w:r>
        <w:rPr>
          <w:rFonts w:ascii="Times New Roman"/>
          <w:b w:val="false"/>
          <w:i w:val="false"/>
          <w:color w:val="000000"/>
          <w:sz w:val="28"/>
        </w:rPr>
        <w:t>
</w:t>
      </w:r>
      <w:r>
        <w:rPr>
          <w:rFonts w:ascii="Times New Roman"/>
          <w:b w:val="false"/>
          <w:i w:val="false"/>
          <w:color w:val="ff0000"/>
          <w:sz w:val="28"/>
        </w:rPr>
        <w:t xml:space="preserve">      Сноска. Пункт 2.2.1.1.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РК от 29 июня 2000 года N 974; нумерация изменена на 5.2.1.1 -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13"/>
    <w:bookmarkStart w:name="z20" w:id="14"/>
    <w:p>
      <w:pPr>
        <w:spacing w:after="0"/>
        <w:ind w:left="0"/>
        <w:jc w:val="both"/>
      </w:pPr>
      <w:r>
        <w:rPr>
          <w:rFonts w:ascii="Times New Roman"/>
          <w:b w:val="false"/>
          <w:i w:val="false"/>
          <w:color w:val="000000"/>
          <w:sz w:val="28"/>
        </w:rPr>
        <w:t xml:space="preserve">
      5.2.1.2. Статистика аграрного сектора экономики </w:t>
      </w:r>
    </w:p>
    <w:bookmarkEnd w:id="14"/>
    <w:p>
      <w:pPr>
        <w:spacing w:after="0"/>
        <w:ind w:left="0"/>
        <w:jc w:val="both"/>
      </w:pPr>
      <w:r>
        <w:rPr>
          <w:rFonts w:ascii="Times New Roman"/>
          <w:b w:val="false"/>
          <w:i w:val="false"/>
          <w:color w:val="000000"/>
          <w:sz w:val="28"/>
        </w:rPr>
        <w:t xml:space="preserve">      Состояние дел. Активное реформирование сельского хозяйства в республике сопровождалось соответствующим реформированием статистики аграрного сектора экономики: созданием статистических регистров сельскохозяйственных товаропроизводителей, изучением и пилотным внедрением в практическую деятельность новых методов наблюдений в отрасли, разработкой и внедрением новых методологий и инструментария для оценки деятельности вновь организованных сельскохозяйственных формирований. </w:t>
      </w:r>
      <w:r>
        <w:br/>
      </w:r>
      <w:r>
        <w:rPr>
          <w:rFonts w:ascii="Times New Roman"/>
          <w:b w:val="false"/>
          <w:i w:val="false"/>
          <w:color w:val="000000"/>
          <w:sz w:val="28"/>
        </w:rPr>
        <w:t xml:space="preserve">
      В условиях функционирования в настоящее время большого числа товаропроизводителей и несистематического предоставления отчетной информации с низким качеством (достоверностью) необходимо дальнейшее расширение методов выборочного наблюдения за деятельностью сельскохозяйственных формирований. Для обеспечения сопоставимости статистических данных и методологий с международными стандартами следует усовершенствовать статистические показатели, формы отчетности (анкеты наблюдений), регистры и классификации. Для сокращения сроков сбора, разработки и публикации статистической информации необходимо внедрить новые информационные технологии. </w:t>
      </w:r>
      <w:r>
        <w:br/>
      </w:r>
      <w:r>
        <w:rPr>
          <w:rFonts w:ascii="Times New Roman"/>
          <w:b w:val="false"/>
          <w:i w:val="false"/>
          <w:color w:val="000000"/>
          <w:sz w:val="28"/>
        </w:rPr>
        <w:t xml:space="preserve">
      Цель. Разработать и внедрить в практическую деятельность статорганов страны гармонизированную с международными классификациями номенклатуру продукции и услуг отраслей статистики сельского, лесного и рыбного хозяйства, завершить создание статистических регистров сельскохозяйственных товаропроизводителей, как основы методов выборочного наблюдения, провести сельскохозяйственную перепись в рамках Всемирной сельскохозяйственной переписи. </w:t>
      </w:r>
      <w:r>
        <w:br/>
      </w:r>
      <w:r>
        <w:rPr>
          <w:rFonts w:ascii="Times New Roman"/>
          <w:b w:val="false"/>
          <w:i w:val="false"/>
          <w:color w:val="000000"/>
          <w:sz w:val="28"/>
        </w:rPr>
        <w:t xml:space="preserve">
      Основные мероприятия. В статистике сельского хозяйства, начиная с 1999 года, по многим видам статистических работ предполагается внедрить выборочные методы наблюдений. Для организации и проведения выборочных методов наблюдений намечается создать в районных (городских) отделах статистики сеть счетчиков (интервьюеров), а в последующие годы обеспечить ее постоянное совершенствование и оптимизацию. </w:t>
      </w:r>
      <w:r>
        <w:br/>
      </w:r>
      <w:r>
        <w:rPr>
          <w:rFonts w:ascii="Times New Roman"/>
          <w:b w:val="false"/>
          <w:i w:val="false"/>
          <w:color w:val="000000"/>
          <w:sz w:val="28"/>
        </w:rPr>
        <w:t xml:space="preserve">
      В 1999 году предусматривается подготовить и внести на рассмотрение Правительства Республики Казахстан нормативно-правовые и другие документы по организации и проведению в стране в 2005 году сельскохозяйственной переписи в соответствии с программой Всемирной сельскохозяйственной переписи. Будут разработаны организационный план и инструментарий, методические пособия и другие материалы для проведения сельскохозяйственной переписи. В 2004-2005 годах будут проведены работы по организации и проведению сельскохозяйственной переписи в стране. </w:t>
      </w:r>
      <w:r>
        <w:br/>
      </w:r>
      <w:r>
        <w:rPr>
          <w:rFonts w:ascii="Times New Roman"/>
          <w:b w:val="false"/>
          <w:i w:val="false"/>
          <w:color w:val="000000"/>
          <w:sz w:val="28"/>
        </w:rPr>
        <w:t xml:space="preserve">
      В 2001-2005 годы намечается продолжить совершенствование статистической деятельности в отрасли, анализ и публикацию статистической информации, непрерывное повышение профессионального уровня персонала, участвующего в организации и проведении статистических работ в отраслях статистики сельского, лесного и рыбного хозяйства. </w:t>
      </w:r>
      <w:r>
        <w:br/>
      </w:r>
      <w:r>
        <w:rPr>
          <w:rFonts w:ascii="Times New Roman"/>
          <w:b w:val="false"/>
          <w:i w:val="false"/>
          <w:color w:val="000000"/>
          <w:sz w:val="28"/>
        </w:rPr>
        <w:t>
</w:t>
      </w:r>
      <w:r>
        <w:rPr>
          <w:rFonts w:ascii="Times New Roman"/>
          <w:b w:val="false"/>
          <w:i w:val="false"/>
          <w:color w:val="ff0000"/>
          <w:sz w:val="28"/>
        </w:rPr>
        <w:t xml:space="preserve">      Сноска. Пункт 2.2.1.2. - с изменениями, внесенными </w:t>
      </w:r>
      <w:r>
        <w:rPr>
          <w:rFonts w:ascii="Times New Roman"/>
          <w:b w:val="false"/>
          <w:i w:val="false"/>
          <w:color w:val="000000"/>
          <w:sz w:val="28"/>
        </w:rPr>
        <w:t xml:space="preserve">постановлениями </w:t>
      </w:r>
      <w:r>
        <w:rPr>
          <w:rFonts w:ascii="Times New Roman"/>
          <w:b w:val="false"/>
          <w:i w:val="false"/>
          <w:color w:val="ff0000"/>
          <w:sz w:val="28"/>
        </w:rPr>
        <w:t xml:space="preserve">Правительства РК от 29 июня 2000 года N 974; от 20 декабря 2001 г. </w:t>
      </w:r>
      <w:r>
        <w:rPr>
          <w:rFonts w:ascii="Times New Roman"/>
          <w:b w:val="false"/>
          <w:i w:val="false"/>
          <w:color w:val="000000"/>
          <w:sz w:val="28"/>
        </w:rPr>
        <w:t xml:space="preserve">N 1666 </w:t>
      </w:r>
      <w:r>
        <w:rPr>
          <w:rFonts w:ascii="Times New Roman"/>
          <w:b w:val="false"/>
          <w:i w:val="false"/>
          <w:color w:val="ff0000"/>
          <w:sz w:val="28"/>
        </w:rPr>
        <w:t xml:space="preserve">; нумерация пункта изменена на 5.2.1.2 -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Start w:name="z22" w:id="15"/>
    <w:p>
      <w:pPr>
        <w:spacing w:after="0"/>
        <w:ind w:left="0"/>
        <w:jc w:val="both"/>
      </w:pPr>
      <w:r>
        <w:rPr>
          <w:rFonts w:ascii="Times New Roman"/>
          <w:b w:val="false"/>
          <w:i w:val="false"/>
          <w:color w:val="000000"/>
          <w:sz w:val="28"/>
        </w:rPr>
        <w:t xml:space="preserve">
      5.2.1.3. Статистика индустриального сектора экономики </w:t>
      </w:r>
    </w:p>
    <w:bookmarkEnd w:id="15"/>
    <w:p>
      <w:pPr>
        <w:spacing w:after="0"/>
        <w:ind w:left="0"/>
        <w:jc w:val="both"/>
      </w:pPr>
      <w:r>
        <w:rPr>
          <w:rFonts w:ascii="Times New Roman"/>
          <w:b w:val="false"/>
          <w:i w:val="false"/>
          <w:color w:val="000000"/>
          <w:sz w:val="28"/>
        </w:rPr>
        <w:t xml:space="preserve">      Состояние дел. В рамках реформирования статистики промышленности был осуществлен комплекс мероприятий, закладывающих основу для перехода на статистику предприятий и перехода в дальнейшем на выборочные методы обследования, а также обеспечивающих сопоставимость данных по Казахстану с данными других стран, публикуемыми международными организациями. </w:t>
      </w:r>
      <w:r>
        <w:br/>
      </w:r>
      <w:r>
        <w:rPr>
          <w:rFonts w:ascii="Times New Roman"/>
          <w:b w:val="false"/>
          <w:i w:val="false"/>
          <w:color w:val="000000"/>
          <w:sz w:val="28"/>
        </w:rPr>
        <w:t xml:space="preserve">
      В последние два года проводится систематическая работа по актуализации информации по промышленным предприятиям, находящейся в административном регистре. На ежемесячной основе осуществляется мониторинг крупнейших промышленных предприятий республики с формированием на республиканском уровне единой информационной базы, включающей как показатели по объемам производства (стоимостные и натуральные), так и основные показатели по финансам и труду. </w:t>
      </w:r>
      <w:r>
        <w:br/>
      </w:r>
      <w:r>
        <w:rPr>
          <w:rFonts w:ascii="Times New Roman"/>
          <w:b w:val="false"/>
          <w:i w:val="false"/>
          <w:color w:val="000000"/>
          <w:sz w:val="28"/>
        </w:rPr>
        <w:t xml:space="preserve">
      В соответствии с требованиями СНС с 1994 года проводятся расчеты и включаются в общий объем промышленного производства стоимость продукции по пяти отраслям промышленности, производимой сектором домашних хозяйств. Для расчетов ВВП ежемесячно производится досчет товарной продукции до валового выпуска в разрезе основных отраслей промышленности (с учетом внутризаводского оборота, незавершенного производства, давальческого сырья, объемов в секторе домашних хозяйств). </w:t>
      </w:r>
      <w:r>
        <w:br/>
      </w:r>
      <w:r>
        <w:rPr>
          <w:rFonts w:ascii="Times New Roman"/>
          <w:b w:val="false"/>
          <w:i w:val="false"/>
          <w:color w:val="000000"/>
          <w:sz w:val="28"/>
        </w:rPr>
        <w:t xml:space="preserve">
      В рамках перехода на гармонизированные с международными стандартами классификаторы видов экономической деятельности (ОКЭД) и продукции и услуг (КПЕС) разработана номенклатура для ежемесячной отчетности, готовится номенклатура для формирования годовых итогов промышленного производства. </w:t>
      </w:r>
      <w:r>
        <w:br/>
      </w:r>
      <w:r>
        <w:rPr>
          <w:rFonts w:ascii="Times New Roman"/>
          <w:b w:val="false"/>
          <w:i w:val="false"/>
          <w:color w:val="000000"/>
          <w:sz w:val="28"/>
        </w:rPr>
        <w:t xml:space="preserve">
      Цель. Обеспечить совершенствование методологии в части измерения объемов промышленной продукции и расчетов индексов физического объема, разработать отраслевую номенклатуру промышленной продукции, разработать систему показателей статистики энергетики, структуру и классификацию энергетических балансов в соответствии с требованиями международных стандартов. </w:t>
      </w:r>
      <w:r>
        <w:br/>
      </w:r>
      <w:r>
        <w:rPr>
          <w:rFonts w:ascii="Times New Roman"/>
          <w:b w:val="false"/>
          <w:i w:val="false"/>
          <w:color w:val="000000"/>
          <w:sz w:val="28"/>
        </w:rPr>
        <w:t xml:space="preserve">
      Основные мероприятия. В ближайшее время будет разработана национальная отраслевая номенклатура промышленной продукции и составлен алфавитный список товаров. Планируется осуществить систематизацию единиц статистического наблюдения, занимающихся промышленным производством, совершенствование системы показателей и форм статистической отчетности и переход на статистику предприятий. Будет продолжена работа по созданию и ведению единой информационной базы основных экономических показателей деятельности промышленным предприятий. </w:t>
      </w:r>
      <w:r>
        <w:br/>
      </w:r>
      <w:r>
        <w:rPr>
          <w:rFonts w:ascii="Times New Roman"/>
          <w:b w:val="false"/>
          <w:i w:val="false"/>
          <w:color w:val="000000"/>
          <w:sz w:val="28"/>
        </w:rPr>
        <w:t xml:space="preserve">
      В целях обеспечения более полной международной сопоставимости стоимостных данных по промышленному производству и соответствия требованиям СНС предполагается совершенствование методики расчета валового выпуска продукции промышленности и расчетов индексов физического объема с обеспечением досчетов, включая индивидуальную и неорганизованную деятельность. </w:t>
      </w:r>
      <w:r>
        <w:br/>
      </w:r>
      <w:r>
        <w:rPr>
          <w:rFonts w:ascii="Times New Roman"/>
          <w:b w:val="false"/>
          <w:i w:val="false"/>
          <w:color w:val="000000"/>
          <w:sz w:val="28"/>
        </w:rPr>
        <w:t xml:space="preserve">
      В связи с расширением использования некоммерческих источников энергии (незарегистрированные источники энергии, самообеспечивающиеся домашние хозяйства и организации) необходимо решить статистические проблемы в части совершенствования системы учета и отчетности, а также охвата энергетической статистики. С этой целью в 1999-2002 гг. предполагается изучить международную практику в области энергетической статистики, на основе чего разработать структуру и классификацию энергетических балансов и приступить к их составлению. </w:t>
      </w:r>
      <w:r>
        <w:br/>
      </w:r>
      <w:r>
        <w:rPr>
          <w:rFonts w:ascii="Times New Roman"/>
          <w:b w:val="false"/>
          <w:i w:val="false"/>
          <w:color w:val="000000"/>
          <w:sz w:val="28"/>
        </w:rPr>
        <w:t>
 </w:t>
      </w:r>
    </w:p>
    <w:bookmarkStart w:name="z69" w:id="16"/>
    <w:p>
      <w:pPr>
        <w:spacing w:after="0"/>
        <w:ind w:left="0"/>
        <w:jc w:val="both"/>
      </w:pPr>
      <w:r>
        <w:rPr>
          <w:rFonts w:ascii="Times New Roman"/>
          <w:b w:val="false"/>
          <w:i w:val="false"/>
          <w:color w:val="000000"/>
          <w:sz w:val="28"/>
        </w:rPr>
        <w:t xml:space="preserve">
      5.2.1.4. Статистика отраслей сектора услуг экономики </w:t>
      </w:r>
      <w:r>
        <w:br/>
      </w:r>
      <w:r>
        <w:rPr>
          <w:rFonts w:ascii="Times New Roman"/>
          <w:b w:val="false"/>
          <w:i w:val="false"/>
          <w:color w:val="000000"/>
          <w:sz w:val="28"/>
        </w:rPr>
        <w:t xml:space="preserve">
      Состояние дел. В сфере внутренней торговли, услуг, транспорта и связи в рамках предыдущих программ совершенствования государственной статистики республики проводилась работа в направлении совершенствования статистики этих секторов экономики путем внедрения признанных международной практикой методов и методологий, а также современных информативно-технологических средств обработки и передачи данных. </w:t>
      </w:r>
      <w:r>
        <w:br/>
      </w:r>
      <w:r>
        <w:rPr>
          <w:rFonts w:ascii="Times New Roman"/>
          <w:b w:val="false"/>
          <w:i w:val="false"/>
          <w:color w:val="000000"/>
          <w:sz w:val="28"/>
        </w:rPr>
        <w:t xml:space="preserve">
      Особо сложной задачей явилась разработка и осуществление комбинированных методов статистического наблюдения, основанных на получении информации путем сплошного статистического учета отдельных типов предприятий, дополнением ее за счет выборочного обследования мелких предприятий, а также экспертных досчетов объемов товарооборота, оказываемых услуг хозяйствующими субъектами, осуществляющими свою деятельность без образования юридического лица. Такая форма статистического наблюдения последние два года повсеместно осуществляется на предприятиях розничной торговли, сфере услуг, транспорта и позволяет получать более обширную и надежную информацию. </w:t>
      </w:r>
      <w:r>
        <w:br/>
      </w:r>
      <w:r>
        <w:rPr>
          <w:rFonts w:ascii="Times New Roman"/>
          <w:b w:val="false"/>
          <w:i w:val="false"/>
          <w:color w:val="000000"/>
          <w:sz w:val="28"/>
        </w:rPr>
        <w:t xml:space="preserve">
      Начата работа по созданию статистики хозяйствующих субъектов (статистики предприятий) в сфере торговли, услуг и на транспорте, осуществление перехода к интегрированным формам статистического наблюдения с показателями, обеспечивающими всестороннее статистическое описание деятельности различных типов предприятий в формирующейся рыночной системе. </w:t>
      </w:r>
      <w:r>
        <w:br/>
      </w:r>
      <w:r>
        <w:rPr>
          <w:rFonts w:ascii="Times New Roman"/>
          <w:b w:val="false"/>
          <w:i w:val="false"/>
          <w:color w:val="000000"/>
          <w:sz w:val="28"/>
        </w:rPr>
        <w:t xml:space="preserve">
      Новые статистические формы отчетов по статистике торговли и услуг - ф.10-торг и ф.1-услуги построены с учетом внедрения классификатора всех видов экономической деятельности (ОКЭД) - (Европейский вариант классификации). </w:t>
      </w:r>
      <w:r>
        <w:br/>
      </w:r>
      <w:r>
        <w:rPr>
          <w:rFonts w:ascii="Times New Roman"/>
          <w:b w:val="false"/>
          <w:i w:val="false"/>
          <w:color w:val="000000"/>
          <w:sz w:val="28"/>
        </w:rPr>
        <w:t xml:space="preserve">
      Внедрение указанных форм статистической отчетности позволит отследить объемы выполненных работ и оказанных услуг, как по основному, так и по вспомогательным видам деятельности предприятий. Наряду с чисто отраслевыми показателями, характеризующими отрасль, эти отчеты позволят получить показатели, отражающие общеэкономические результаты деятельности предприятия, сопоставимые с показателями предприятий других отраслей (численность и состав работающих, размер заработной платы, валовой доход, расходы, инвестиции и т.д.). </w:t>
      </w:r>
      <w:r>
        <w:br/>
      </w:r>
      <w:r>
        <w:rPr>
          <w:rFonts w:ascii="Times New Roman"/>
          <w:b w:val="false"/>
          <w:i w:val="false"/>
          <w:color w:val="000000"/>
          <w:sz w:val="28"/>
        </w:rPr>
        <w:t xml:space="preserve">
      С введением этих отчетов, кроме получения наиболее полной и максимально сопоставимой информации в хозяйствующих субъектах, действующих в республике, будет снижена и упорядочена информационная нагрузка на отчитывающиеся предприятия. </w:t>
      </w:r>
      <w:r>
        <w:br/>
      </w:r>
      <w:r>
        <w:rPr>
          <w:rFonts w:ascii="Times New Roman"/>
          <w:b w:val="false"/>
          <w:i w:val="false"/>
          <w:color w:val="000000"/>
          <w:sz w:val="28"/>
        </w:rPr>
        <w:t xml:space="preserve">
      С 1998 года унифицированы отчеты по транспорту: взамен разных форм статистической отчетности по каждому виду транспорта введена унифицированная месячная отчетность 1-транспорт с показателями, типичными для всех видов транспорта. Показатели, характерные для каждого вида транспорта, будут собираться один раз в квартал как приложение к этому отчету. </w:t>
      </w:r>
      <w:r>
        <w:br/>
      </w:r>
      <w:r>
        <w:rPr>
          <w:rFonts w:ascii="Times New Roman"/>
          <w:b w:val="false"/>
          <w:i w:val="false"/>
          <w:color w:val="000000"/>
          <w:sz w:val="28"/>
        </w:rPr>
        <w:t xml:space="preserve">
      Цель. Дальнейшее совершенствование системы показателей, форм статистической отчетности, упорядочение периодичности и методов сбора данных в полном соответствии с методологическими подходами, принятыми в мировой статистической практике. </w:t>
      </w:r>
      <w:r>
        <w:br/>
      </w:r>
      <w:r>
        <w:rPr>
          <w:rFonts w:ascii="Times New Roman"/>
          <w:b w:val="false"/>
          <w:i w:val="false"/>
          <w:color w:val="000000"/>
          <w:sz w:val="28"/>
        </w:rPr>
        <w:t xml:space="preserve">
      Основные мероприятия. В рамках статистики отраслей сектора услуг (внутренняя торговля, транспорт, связь, другие рыночные услуги) планируется провести комплекс мер, направленных на решение проблемы получения информации, характеризующей предприятие и отрасль с учетом требований специализации по видам деятельности, общеэкономических результатов, требований конъюнктуры на данный период времени и территориальных требований. </w:t>
      </w:r>
      <w:r>
        <w:br/>
      </w:r>
      <w:r>
        <w:rPr>
          <w:rFonts w:ascii="Times New Roman"/>
          <w:b w:val="false"/>
          <w:i w:val="false"/>
          <w:color w:val="000000"/>
          <w:sz w:val="28"/>
        </w:rPr>
        <w:t xml:space="preserve">
      Поскольку перечисленные требования не могут быть выполнены одновременно (по единым формам отчетов или анкет), постольку есть необходимость построения сбалансированной и хорошо ориентированной на изменяющиеся потребности системы дополняющих друг друга форм отчетов и анкет, основные характеристики которой можно представить следующим образом. </w:t>
      </w:r>
      <w:r>
        <w:br/>
      </w:r>
      <w:r>
        <w:rPr>
          <w:rFonts w:ascii="Times New Roman"/>
          <w:b w:val="false"/>
          <w:i w:val="false"/>
          <w:color w:val="000000"/>
          <w:sz w:val="28"/>
        </w:rPr>
        <w:t xml:space="preserve">
      Переписи торговых точек, гостиниц, точек общепита и предприятий сферы услуг, являясь сплошным учетом, будут концентрировать внимание на учете немногих важнейших показателей, таких как оборот, занятость и данные по мощности предприятий. Их результаты могут быть представлены с подробным подразделением по признаку специализации и территориальному признаку и удовлетворят, таким образом, также потребность в данных региональной статистики. Переписи выполнят также важную задачу - актуализацию статистического регистра предприятий, представляя по соответственным срокам основу проведения выборки и исчислений для месячных (квартальных) статистик, годовых и дополнительных обследований. </w:t>
      </w:r>
      <w:r>
        <w:br/>
      </w:r>
      <w:r>
        <w:rPr>
          <w:rFonts w:ascii="Times New Roman"/>
          <w:b w:val="false"/>
          <w:i w:val="false"/>
          <w:color w:val="000000"/>
          <w:sz w:val="28"/>
        </w:rPr>
        <w:t xml:space="preserve">
      Репрезентативные годовые обследования, дающие ежегодно всеобъемлющую картину изменений, происходящих в процессе экономического развития отдельных секторов экономики, составят основу новой системы отчетности в торговле, гостиничном хозяйстве, общественном питании и сфере услуг. </w:t>
      </w:r>
      <w:r>
        <w:br/>
      </w:r>
      <w:r>
        <w:rPr>
          <w:rFonts w:ascii="Times New Roman"/>
          <w:b w:val="false"/>
          <w:i w:val="false"/>
          <w:color w:val="000000"/>
          <w:sz w:val="28"/>
        </w:rPr>
        <w:t xml:space="preserve">
      Дополнительные обследования, проводимые один раз в год, должны служить изучению структуры ассортимента товаров, реализуемых и имеющихся в остатке в розничной сети, и путей поступления и сбыта товаров. Результаты дополнительных обследований явятся существенной основой, на которой будет проводиться анализ рыночных изменений в экономике республики. Анализ ассортимента товаров и услуг позволит, прежде всего, составить представление о широте и глубине ассортимента, а также об изменениях структуры ассортимента, происходящих в результате эволюции рынков приобретения и рынков сбыта, изменении спроса на отдельные виды услуг. </w:t>
      </w:r>
      <w:r>
        <w:br/>
      </w:r>
      <w:r>
        <w:rPr>
          <w:rFonts w:ascii="Times New Roman"/>
          <w:b w:val="false"/>
          <w:i w:val="false"/>
          <w:color w:val="000000"/>
          <w:sz w:val="28"/>
        </w:rPr>
        <w:t xml:space="preserve">
      Ежемесячные обследования в оптовой, розничной торговле, гостиничном хозяйстве, общественном питании и сфере услуг будут в первую очередь служить целям анализа конъюнктуры. Поэтому они признаны поставлять особенно актуальную информацию и, как следствие, содержать данные только по общему обороту и занятости. </w:t>
      </w:r>
      <w:r>
        <w:br/>
      </w:r>
      <w:r>
        <w:rPr>
          <w:rFonts w:ascii="Times New Roman"/>
          <w:b w:val="false"/>
          <w:i w:val="false"/>
          <w:color w:val="000000"/>
          <w:sz w:val="28"/>
        </w:rPr>
        <w:t xml:space="preserve">
      Информативность новой системы отчетности значительно повышается, так как сочетание данных с показателями, полученными из других обследований, дает возможность составлять дифференцированные таблицы, отражающие ситуацию в отрасли. Система позволяет постепенно перейти от отраслевого принципа сбора информации к статистике предприятий. </w:t>
      </w:r>
    </w:p>
    <w:bookmarkEnd w:id="16"/>
    <w:bookmarkStart w:name="z24" w:id="17"/>
    <w:p>
      <w:pPr>
        <w:spacing w:after="0"/>
        <w:ind w:left="0"/>
        <w:jc w:val="both"/>
      </w:pPr>
      <w:r>
        <w:rPr>
          <w:rFonts w:ascii="Times New Roman"/>
          <w:b w:val="false"/>
          <w:i w:val="false"/>
          <w:color w:val="000000"/>
          <w:sz w:val="28"/>
        </w:rPr>
        <w:t xml:space="preserve">
      5.2.1.5. Статистика строительства и инвестиций </w:t>
      </w:r>
    </w:p>
    <w:bookmarkEnd w:id="17"/>
    <w:p>
      <w:pPr>
        <w:spacing w:after="0"/>
        <w:ind w:left="0"/>
        <w:jc w:val="both"/>
      </w:pPr>
      <w:r>
        <w:rPr>
          <w:rFonts w:ascii="Times New Roman"/>
          <w:b w:val="false"/>
          <w:i w:val="false"/>
          <w:color w:val="000000"/>
          <w:sz w:val="28"/>
        </w:rPr>
        <w:t xml:space="preserve">      Состояние дел. В рамках реформирования статистики строительства и инвестиций был осуществлен комплекс мероприятий, удовлетворяющих в определенной мере информационные потребности пользователей страны. При этом пересмотрены общеметодологические подходы к построению этих разделов статистики, системы статистических показателей, схемы потоков, технология сбора и обработки информации с учетом изученного опыта стран рыночной экономики. </w:t>
      </w:r>
      <w:r>
        <w:br/>
      </w:r>
      <w:r>
        <w:rPr>
          <w:rFonts w:ascii="Times New Roman"/>
          <w:b w:val="false"/>
          <w:i w:val="false"/>
          <w:color w:val="000000"/>
          <w:sz w:val="28"/>
        </w:rPr>
        <w:t xml:space="preserve">
      По мере освоения природных ресурсов Казахстана важное значение приобретает учет лицензий и контрактов с недропользователями, надежные и точные данные по которым позволяют осуществлять эффективный контроль за выполнением лицензионных обязательств. В этих целях в республике ведется мониторинг выполнения лицензионных и контрактных условий недропользователями по обновленным формам № 1-4-ЛКУ. Для более полного учета реальных инвестиций в недропользование необходимо дальнейшее усовершенствование данных форм статистической отчетности с детализацией структуры финансовых обязательств. </w:t>
      </w:r>
      <w:r>
        <w:br/>
      </w:r>
      <w:r>
        <w:rPr>
          <w:rFonts w:ascii="Times New Roman"/>
          <w:b w:val="false"/>
          <w:i w:val="false"/>
          <w:color w:val="000000"/>
          <w:sz w:val="28"/>
        </w:rPr>
        <w:t xml:space="preserve">
      После принятия Закона Республики Казахстан "О государственной поддержке прямых инвестиций" возникла необходимость в учете прямых отечественных и иностранных инвестиций, вкладываемых в приоритетные секторы экономики Республики Казахстан. В этой связи Государственным комитетом Республики Казахстан по инвестициям начата работа по сбору и обобщению ежеквартальной отчетности инвесторов и о реализации инвестиционных проектов в приоритетных секторах экономики Казахстана по форме № 1-ИП. </w:t>
      </w:r>
      <w:r>
        <w:br/>
      </w:r>
      <w:r>
        <w:rPr>
          <w:rFonts w:ascii="Times New Roman"/>
          <w:b w:val="false"/>
          <w:i w:val="false"/>
          <w:color w:val="000000"/>
          <w:sz w:val="28"/>
        </w:rPr>
        <w:t xml:space="preserve">
      Реформирование строительного комплекса привело к появлению большого числа строительных организаций, различных по размерам, формам собственности, что усложнило сбор отчетных данных. Необходим переход от сплошного метода наблюдения к выборочным. Для этого в последние два года проведена работа по созданию и актуализации статистического регистра в части строительных организаций. </w:t>
      </w:r>
      <w:r>
        <w:br/>
      </w:r>
      <w:r>
        <w:rPr>
          <w:rFonts w:ascii="Times New Roman"/>
          <w:b w:val="false"/>
          <w:i w:val="false"/>
          <w:color w:val="000000"/>
          <w:sz w:val="28"/>
        </w:rPr>
        <w:t xml:space="preserve">
      В соответствии с требованиями СНС разработан и внедрен методологический инструментарий для проведения расчетов валового выпуска строительства и расчета индекса физического объема, а также система показателей, характеризующих инвестиционную деятельность хозяйствующих субъектов. </w:t>
      </w:r>
      <w:r>
        <w:br/>
      </w:r>
      <w:r>
        <w:rPr>
          <w:rFonts w:ascii="Times New Roman"/>
          <w:b w:val="false"/>
          <w:i w:val="false"/>
          <w:color w:val="000000"/>
          <w:sz w:val="28"/>
        </w:rPr>
        <w:t xml:space="preserve">
      Цель. Обеспечить дальнейшее совершенствование системы статистических показателей строительной и инвестиционной деятельности в рамках статистики предприятий, сопоставимых на международном уровне, применение современных методов статистического наблюдения на основе сплошных и выборочных, дополненных системой обоснованных расчетов; совершенствование анализа и публикаций статистической информации и формирование баз данных по инвестициям. </w:t>
      </w:r>
      <w:r>
        <w:br/>
      </w:r>
      <w:r>
        <w:rPr>
          <w:rFonts w:ascii="Times New Roman"/>
          <w:b w:val="false"/>
          <w:i w:val="false"/>
          <w:color w:val="000000"/>
          <w:sz w:val="28"/>
        </w:rPr>
        <w:t xml:space="preserve">
      Основные мероприятия. В целях внедрения сопоставимой на международном уровне методологии по отслеживанию показателей статистики инвестиций совместно с Евростатом в рамках программы ТАСIS разработан проект по получению технической помощи "Статистика инвестиций". В рамках проекта предполагается решение таких проблем как: определение системы показателей статистики инвестиций, отвечающей интересам СНС; определение статистических единиц наблюдения и организация их учета; обеспечение полноты охвата единиц наблюдения в соответствии с границами выборки; разработка методологии досчета показателей до полного круга единиц наблюдения. </w:t>
      </w:r>
      <w:r>
        <w:br/>
      </w:r>
      <w:r>
        <w:rPr>
          <w:rFonts w:ascii="Times New Roman"/>
          <w:b w:val="false"/>
          <w:i w:val="false"/>
          <w:color w:val="000000"/>
          <w:sz w:val="28"/>
        </w:rPr>
        <w:t xml:space="preserve">
      Главная задача статистики инвестиций - пересмотр в соответствии с системой национальных счетов системы статистических показателей, характеризующих инвестиционную деятельность хозяйствующих субъектов. </w:t>
      </w:r>
      <w:r>
        <w:br/>
      </w:r>
      <w:r>
        <w:rPr>
          <w:rFonts w:ascii="Times New Roman"/>
          <w:b w:val="false"/>
          <w:i w:val="false"/>
          <w:color w:val="000000"/>
          <w:sz w:val="28"/>
        </w:rPr>
        <w:t xml:space="preserve">
      Будут усовершенствованы методы статистического наблюдения за инвестиционной деятельностью хозяйствующих субъектов на основе сочетания сплошных и выборочных методов, дополненных системой обоснованных расчетов, а также внедрены новые технологии сбора и обработки данных. </w:t>
      </w:r>
      <w:r>
        <w:br/>
      </w:r>
      <w:r>
        <w:rPr>
          <w:rFonts w:ascii="Times New Roman"/>
          <w:b w:val="false"/>
          <w:i w:val="false"/>
          <w:color w:val="000000"/>
          <w:sz w:val="28"/>
        </w:rPr>
        <w:t xml:space="preserve">
      В статистике строительного производства будет усовершенствована система показателей и внедрены современные методы статистического наблюдения за деятельностью строительных предприятий. Будет внедрена система статистических показателей, характеризующих проведенные подрядные тендеры на строительство объектов, финансирование которых осуществляется за счет государственных средств, а также кредитов, обеспечиваемых государственными гарантиями. Предполагается осуществить совершенствование методов расчета валовой строительной продукции с учетом рекомендаций международных экспертов и изучения опыта других стран. </w:t>
      </w:r>
    </w:p>
    <w:bookmarkStart w:name="z26" w:id="18"/>
    <w:p>
      <w:pPr>
        <w:spacing w:after="0"/>
        <w:ind w:left="0"/>
        <w:jc w:val="both"/>
      </w:pPr>
      <w:r>
        <w:rPr>
          <w:rFonts w:ascii="Times New Roman"/>
          <w:b w:val="false"/>
          <w:i w:val="false"/>
          <w:color w:val="000000"/>
          <w:sz w:val="28"/>
        </w:rPr>
        <w:t xml:space="preserve">
      5.2.1.6. Статистика цен </w:t>
      </w:r>
    </w:p>
    <w:bookmarkEnd w:id="18"/>
    <w:p>
      <w:pPr>
        <w:spacing w:after="0"/>
        <w:ind w:left="0"/>
        <w:jc w:val="both"/>
      </w:pPr>
      <w:r>
        <w:rPr>
          <w:rFonts w:ascii="Times New Roman"/>
          <w:b w:val="false"/>
          <w:i w:val="false"/>
          <w:color w:val="000000"/>
          <w:sz w:val="28"/>
        </w:rPr>
        <w:t xml:space="preserve">      Состояние дел. В республике, начиная с 1991 года, появилась новая отрасль статистики - статистика цен. В краткие сроки был подготовлен пакет методологических и инструктивных материалов, регламентирующий организацию наблюдения за ценами и тарифами во всех основных секторах экономики и расчеты индексов цен. Порядок построения индексов производителей промышленной продукции и потребительских цен прошел экспертизу МВФ и признан соответствующим международным рекомендациям. </w:t>
      </w:r>
      <w:r>
        <w:br/>
      </w:r>
      <w:r>
        <w:rPr>
          <w:rFonts w:ascii="Times New Roman"/>
          <w:b w:val="false"/>
          <w:i w:val="false"/>
          <w:color w:val="000000"/>
          <w:sz w:val="28"/>
        </w:rPr>
        <w:t xml:space="preserve">
      В 1996-1998 годах проведена работа по расширению расчетов в статистике цен. Разработаны показатели, характеризующие ценовое движение на производственные ресурсы, приобретаемые промышленными предприятиями для технологического процесса, а также индексы потребительских цен для отдельных социальных групп населения. Получена серия месячных индексов цен на продукцию сельского хозяйства в областном разрезе, индексы цен на экспортную и импортную продукцию на основе данных таможенной статистики. </w:t>
      </w:r>
      <w:r>
        <w:br/>
      </w:r>
      <w:r>
        <w:rPr>
          <w:rFonts w:ascii="Times New Roman"/>
          <w:b w:val="false"/>
          <w:i w:val="false"/>
          <w:color w:val="000000"/>
          <w:sz w:val="28"/>
        </w:rPr>
        <w:t xml:space="preserve">
      Цель. Дальнейшее совершенствование построения показателей статистики цен в полном соответствии с методологическими подходами, принятыми в мировой практике. </w:t>
      </w:r>
      <w:r>
        <w:br/>
      </w:r>
      <w:r>
        <w:rPr>
          <w:rFonts w:ascii="Times New Roman"/>
          <w:b w:val="false"/>
          <w:i w:val="false"/>
          <w:color w:val="000000"/>
          <w:sz w:val="28"/>
        </w:rPr>
        <w:t xml:space="preserve">
      Основные мероприятия. Планируется осуществить комплекс мероприятий по повышению точности оценки ценового изменения в секторах экономики посредством совершенствования методов наблюдения за ними и осуществляемых расчетов. </w:t>
      </w:r>
      <w:r>
        <w:br/>
      </w:r>
      <w:r>
        <w:rPr>
          <w:rFonts w:ascii="Times New Roman"/>
          <w:b w:val="false"/>
          <w:i w:val="false"/>
          <w:color w:val="000000"/>
          <w:sz w:val="28"/>
        </w:rPr>
        <w:t xml:space="preserve">
      Будут пересмотрены и расширены составляющие отдельных индексов цен с целью их адаптации к международным аналогам и классификаторам. Предусматривается расчет индекса потребительских цен, исключающего влияние сезонных составляющих. </w:t>
      </w:r>
      <w:r>
        <w:br/>
      </w:r>
      <w:r>
        <w:rPr>
          <w:rFonts w:ascii="Times New Roman"/>
          <w:b w:val="false"/>
          <w:i w:val="false"/>
          <w:color w:val="000000"/>
          <w:sz w:val="28"/>
        </w:rPr>
        <w:t xml:space="preserve">
      Индекс цен производителей дополнят услуги производственного характера. Предполагается перейти к расчету индекса цен в строительном производстве по методу "составляющих компонентов". Будут построены индексы цен на продукцию лесоводства и лесозаготовок, индексы цен на экспортную и импортную продукцию с учетом всех каналов ее прохождения. </w:t>
      </w:r>
      <w:r>
        <w:br/>
      </w:r>
      <w:r>
        <w:rPr>
          <w:rFonts w:ascii="Times New Roman"/>
          <w:b w:val="false"/>
          <w:i w:val="false"/>
          <w:color w:val="000000"/>
          <w:sz w:val="28"/>
        </w:rPr>
        <w:t xml:space="preserve">
      Кроме того, в целях изучения структуры затрат в базовых отраслях экономики и влияния ее на уровень и динамику цен в производственном и потребительском секторах экономики, планируется проводить единовременные обследования. </w:t>
      </w:r>
      <w:r>
        <w:br/>
      </w:r>
      <w:r>
        <w:rPr>
          <w:rFonts w:ascii="Times New Roman"/>
          <w:b w:val="false"/>
          <w:i w:val="false"/>
          <w:color w:val="000000"/>
          <w:sz w:val="28"/>
        </w:rPr>
        <w:t>
 </w:t>
      </w:r>
    </w:p>
    <w:bookmarkStart w:name="z70" w:id="19"/>
    <w:p>
      <w:pPr>
        <w:spacing w:after="0"/>
        <w:ind w:left="0"/>
        <w:jc w:val="both"/>
      </w:pPr>
      <w:r>
        <w:rPr>
          <w:rFonts w:ascii="Times New Roman"/>
          <w:b w:val="false"/>
          <w:i w:val="false"/>
          <w:color w:val="000000"/>
          <w:sz w:val="28"/>
        </w:rPr>
        <w:t xml:space="preserve">
      5.2.1.7. Статистика труда и занятости </w:t>
      </w:r>
      <w:r>
        <w:br/>
      </w:r>
      <w:r>
        <w:rPr>
          <w:rFonts w:ascii="Times New Roman"/>
          <w:b w:val="false"/>
          <w:i w:val="false"/>
          <w:color w:val="000000"/>
          <w:sz w:val="28"/>
        </w:rPr>
        <w:t>
 </w:t>
      </w:r>
      <w:r>
        <w:br/>
      </w:r>
      <w:r>
        <w:rPr>
          <w:rFonts w:ascii="Times New Roman"/>
          <w:b w:val="false"/>
          <w:i w:val="false"/>
          <w:color w:val="000000"/>
          <w:sz w:val="28"/>
        </w:rPr>
        <w:t xml:space="preserve">
      Состояние дел. В 1993-1995 годах в статистике труда и занятости был осуществлен начальный этап реформирования, который привел к существенным изменениям в системе показателей и переходу на методологические подходы, базирующиеся на соответствующих международных рекомендациях и стандартах. Также был обеспечен сбор информации, объективно характеризующей экономические преобразования. </w:t>
      </w:r>
      <w:r>
        <w:br/>
      </w:r>
      <w:r>
        <w:rPr>
          <w:rFonts w:ascii="Times New Roman"/>
          <w:b w:val="false"/>
          <w:i w:val="false"/>
          <w:color w:val="000000"/>
          <w:sz w:val="28"/>
        </w:rPr>
        <w:t xml:space="preserve">
      В 1996-1998 годах главный акцент был сделан на последовательный переход от практикующегося отраслевого принципа сбора информации к статистике предприятий. В целях обеспечения международной сопоставимости статистических данных был осуществлен переход на новую отраслевую классификацию видов экономической деятельности (ОКЭД). </w:t>
      </w:r>
      <w:r>
        <w:br/>
      </w:r>
      <w:r>
        <w:rPr>
          <w:rFonts w:ascii="Times New Roman"/>
          <w:b w:val="false"/>
          <w:i w:val="false"/>
          <w:color w:val="000000"/>
          <w:sz w:val="28"/>
        </w:rPr>
        <w:t xml:space="preserve">
      Цель. Осуществить переход к периодическим выборочным обследованиям по вопросам рынка труда и заработной платы. </w:t>
      </w:r>
      <w:r>
        <w:br/>
      </w:r>
      <w:r>
        <w:rPr>
          <w:rFonts w:ascii="Times New Roman"/>
          <w:b w:val="false"/>
          <w:i w:val="false"/>
          <w:color w:val="000000"/>
          <w:sz w:val="28"/>
        </w:rPr>
        <w:t xml:space="preserve">
      Основные мероприятия. В статистике труда и занятости продолжится совершенствование системы показателей, форм статистической отчетности, методов статистического наблюдения. </w:t>
      </w:r>
      <w:r>
        <w:br/>
      </w:r>
      <w:r>
        <w:rPr>
          <w:rFonts w:ascii="Times New Roman"/>
          <w:b w:val="false"/>
          <w:i w:val="false"/>
          <w:color w:val="000000"/>
          <w:sz w:val="28"/>
        </w:rPr>
        <w:t xml:space="preserve">
      В рамках программы предполагается внедрить в практику статистического наблюдения проведение выборочного обследования населения (домашних хозяйств) по проблемам занятости и безработицы. </w:t>
      </w:r>
      <w:r>
        <w:br/>
      </w:r>
      <w:r>
        <w:rPr>
          <w:rFonts w:ascii="Times New Roman"/>
          <w:b w:val="false"/>
          <w:i w:val="false"/>
          <w:color w:val="000000"/>
          <w:sz w:val="28"/>
        </w:rPr>
        <w:t xml:space="preserve">
      Планируется также провести обследования: </w:t>
      </w:r>
      <w:r>
        <w:br/>
      </w:r>
      <w:r>
        <w:rPr>
          <w:rFonts w:ascii="Times New Roman"/>
          <w:b w:val="false"/>
          <w:i w:val="false"/>
          <w:color w:val="000000"/>
          <w:sz w:val="28"/>
        </w:rPr>
        <w:t xml:space="preserve">
      о численности работников и заработной плате по основным профессиям и должностям в отдельных видах экономической деятельности; </w:t>
      </w:r>
      <w:r>
        <w:br/>
      </w:r>
      <w:r>
        <w:rPr>
          <w:rFonts w:ascii="Times New Roman"/>
          <w:b w:val="false"/>
          <w:i w:val="false"/>
          <w:color w:val="000000"/>
          <w:sz w:val="28"/>
        </w:rPr>
        <w:t xml:space="preserve">
      по стоимости затрат на рабочую силу по отдельным основным видам экономической деятельности. </w:t>
      </w:r>
      <w:r>
        <w:br/>
      </w:r>
      <w:r>
        <w:rPr>
          <w:rFonts w:ascii="Times New Roman"/>
          <w:b w:val="false"/>
          <w:i w:val="false"/>
          <w:color w:val="000000"/>
          <w:sz w:val="28"/>
        </w:rPr>
        <w:t xml:space="preserve">
      Будут продолжены работы по дальнейшему совершенствованию методики расчета Баланса трудовых ресурсов. </w:t>
      </w:r>
      <w:r>
        <w:br/>
      </w:r>
      <w:r>
        <w:rPr>
          <w:rFonts w:ascii="Times New Roman"/>
          <w:b w:val="false"/>
          <w:i w:val="false"/>
          <w:color w:val="000000"/>
          <w:sz w:val="28"/>
        </w:rPr>
        <w:t>
 </w:t>
      </w:r>
    </w:p>
    <w:bookmarkEnd w:id="19"/>
    <w:bookmarkStart w:name="z71" w:id="20"/>
    <w:p>
      <w:pPr>
        <w:spacing w:after="0"/>
        <w:ind w:left="0"/>
        <w:jc w:val="both"/>
      </w:pPr>
      <w:r>
        <w:rPr>
          <w:rFonts w:ascii="Times New Roman"/>
          <w:b w:val="false"/>
          <w:i w:val="false"/>
          <w:color w:val="000000"/>
          <w:sz w:val="28"/>
        </w:rPr>
        <w:t xml:space="preserve">
      5.2.1.8. Статистика финансов предприятий </w:t>
      </w:r>
      <w:r>
        <w:br/>
      </w:r>
      <w:r>
        <w:rPr>
          <w:rFonts w:ascii="Times New Roman"/>
          <w:b w:val="false"/>
          <w:i w:val="false"/>
          <w:color w:val="000000"/>
          <w:sz w:val="28"/>
        </w:rPr>
        <w:t>
 </w:t>
      </w:r>
      <w:r>
        <w:br/>
      </w:r>
      <w:r>
        <w:rPr>
          <w:rFonts w:ascii="Times New Roman"/>
          <w:b w:val="false"/>
          <w:i w:val="false"/>
          <w:color w:val="000000"/>
          <w:sz w:val="28"/>
        </w:rPr>
        <w:t xml:space="preserve">
      Состояние дел. В ходе реализации предыдущей Программы совершенствования государственной статистики в результате внедрения новой системы бухгалтерского учета были пересмотрены существующие формы статистической отчетности (на базе 4-х форм государственной статистической отчетности разработана унифицированная форма № 1-ПФ, на базе 2-х форм отчетности по затратам на производство и реализацию продукции разработана одна форма № 5-з, усовершенствована форма отчетности о наличии и движении основных средств и нематериальных активов), а также в связи с возрастающей ролью рынка ценных бумаг и необходимостью учета в доходах органов государственного управления и предприятий доходов от операций с ценными бумагами, начиная с отчета за 1 квартал 1997 г., введена новая статистическая отчетность по операциям с ценными бумагами. </w:t>
      </w:r>
      <w:r>
        <w:br/>
      </w:r>
      <w:r>
        <w:rPr>
          <w:rFonts w:ascii="Times New Roman"/>
          <w:b w:val="false"/>
          <w:i w:val="false"/>
          <w:color w:val="000000"/>
          <w:sz w:val="28"/>
        </w:rPr>
        <w:t xml:space="preserve">
      Цель. Получение реального представления о состоянии финансов предприятий и организаций, их затратах на производство и реализацию продукции. Совершенствование анализа и публикаций, методов построение балансовых таблиц по основным фондам. </w:t>
      </w:r>
      <w:r>
        <w:br/>
      </w:r>
      <w:r>
        <w:rPr>
          <w:rFonts w:ascii="Times New Roman"/>
          <w:b w:val="false"/>
          <w:i w:val="false"/>
          <w:color w:val="000000"/>
          <w:sz w:val="28"/>
        </w:rPr>
        <w:t xml:space="preserve">
      Основные мероприятия. В рамках новой Программы предусматривается дальнейшее совершенствование в соответствии с международными стандартами финансовых показателей статистики финансов предприятий, а также статистики основных фондов. Для получения информации о состоянии взаимных расчетов между предприятиями и организациями областей республики предполагается ввести раздел "О состоянии взаимных расчетов предприятий республики". </w:t>
      </w:r>
      <w:r>
        <w:br/>
      </w:r>
      <w:r>
        <w:rPr>
          <w:rFonts w:ascii="Times New Roman"/>
          <w:b w:val="false"/>
          <w:i w:val="false"/>
          <w:color w:val="000000"/>
          <w:sz w:val="28"/>
        </w:rPr>
        <w:t xml:space="preserve">
      Предусмотрено дальнейшее совершенствование методов статистического наблюдения за финансовой деятельностью предприятий и организаций на основе сочетания сплошных и выборочных методов. Так, намечен сбор и обработка данных по предприятиям, переданным в доверительное управление. Предполагается дальнейший переход на международные классификаторы форм собственности, размерности и видов деятельности. Для получения достаточно полной информации возникает необходимость в формировании баз данных по статистике финансов предприятий. Предусмотрено дальнейшее совершенствование информационной базы, методов сбора и обработки информации о наличии и движении основных фондов. </w:t>
      </w:r>
    </w:p>
    <w:bookmarkEnd w:id="20"/>
    <w:bookmarkStart w:name="z28" w:id="21"/>
    <w:p>
      <w:pPr>
        <w:spacing w:after="0"/>
        <w:ind w:left="0"/>
        <w:jc w:val="both"/>
      </w:pPr>
      <w:r>
        <w:rPr>
          <w:rFonts w:ascii="Times New Roman"/>
          <w:b w:val="false"/>
          <w:i w:val="false"/>
          <w:color w:val="000000"/>
          <w:sz w:val="28"/>
        </w:rPr>
        <w:t xml:space="preserve">
      5.2.2. Статистика внешнего сектора </w:t>
      </w:r>
      <w:r>
        <w:br/>
      </w:r>
      <w:r>
        <w:rPr>
          <w:rFonts w:ascii="Times New Roman"/>
          <w:b w:val="false"/>
          <w:i w:val="false"/>
          <w:color w:val="000000"/>
          <w:sz w:val="28"/>
        </w:rPr>
        <w:t xml:space="preserve">
      5.2.2.1. Статистика внешней торговли </w:t>
      </w:r>
      <w:r>
        <w:br/>
      </w:r>
      <w:r>
        <w:rPr>
          <w:rFonts w:ascii="Times New Roman"/>
          <w:b w:val="false"/>
          <w:i w:val="false"/>
          <w:color w:val="000000"/>
          <w:sz w:val="28"/>
        </w:rPr>
        <w:t>
 </w:t>
      </w:r>
      <w:r>
        <w:br/>
      </w:r>
      <w:r>
        <w:rPr>
          <w:rFonts w:ascii="Times New Roman"/>
          <w:b w:val="false"/>
          <w:i w:val="false"/>
          <w:color w:val="000000"/>
          <w:sz w:val="28"/>
        </w:rPr>
        <w:t xml:space="preserve">
      Состояние дел. До 1994 года данные по внешней торговле в республике носили разрозненный характер. Однако, начиная с 1994 года, в республике параллельно со сбором информации по внешней торговле на основе статистической отчетности началась обработка грузовых таможенных деклараций (ГТД) для статистических целей и, таким образом, началось формирование единой информационной базы по статистике внешней торговли. </w:t>
      </w:r>
      <w:r>
        <w:br/>
      </w:r>
      <w:r>
        <w:rPr>
          <w:rFonts w:ascii="Times New Roman"/>
          <w:b w:val="false"/>
          <w:i w:val="false"/>
          <w:color w:val="000000"/>
          <w:sz w:val="28"/>
        </w:rPr>
        <w:t xml:space="preserve">
      С 1995 года отчетность предприятий была отменена и вся информация стала базироваться на данных таможенной статистики. Была принята к работе "Единая методология таможенной статистики внешней торговли государств-участников СНГ", стала использоваться единая для стран СНГ Товарная номенклатура внешнеэкономической деятельности (ТН ВЭД), сопоставимая на уровне 6 знаков с принятой на международном уровне Гармонизированной системой товаров и услуг (ГС), и единая стоимостная оценка в долларах США. С января 1998 г. в Казахстане применяется новая ТН ВЭД СНГ. </w:t>
      </w:r>
      <w:r>
        <w:br/>
      </w:r>
      <w:r>
        <w:rPr>
          <w:rFonts w:ascii="Times New Roman"/>
          <w:b w:val="false"/>
          <w:i w:val="false"/>
          <w:color w:val="000000"/>
          <w:sz w:val="28"/>
        </w:rPr>
        <w:t xml:space="preserve">
      На современном этапе по статистике внешней торговли главной проблемой является обеспечение достоверности информации и полноты ее охвата. Во-первых, данные по таможенной статистике формируются на кумулятивной основе и содержат переходящие остатки деклараций, оформленных в одном месяце, а включенных в своды другого периода. Во-вторых, в объемы таможенной статистики не включаются товары, перемещаемые в рамках неорганизованной торговли. </w:t>
      </w:r>
      <w:r>
        <w:br/>
      </w:r>
      <w:r>
        <w:rPr>
          <w:rFonts w:ascii="Times New Roman"/>
          <w:b w:val="false"/>
          <w:i w:val="false"/>
          <w:color w:val="000000"/>
          <w:sz w:val="28"/>
        </w:rPr>
        <w:t xml:space="preserve">
      Кроме того, большие проблемы имеются со стоимостной оценкой перемещаемых товаров, возникает необходимость организовать наблюдение за уровнем средних цен на экспорт и импорт. </w:t>
      </w:r>
      <w:r>
        <w:br/>
      </w:r>
      <w:r>
        <w:rPr>
          <w:rFonts w:ascii="Times New Roman"/>
          <w:b w:val="false"/>
          <w:i w:val="false"/>
          <w:color w:val="000000"/>
          <w:sz w:val="28"/>
        </w:rPr>
        <w:t xml:space="preserve">
      Цель. Дальнейшее совершенствование статистики внешней торговли, повышение достоверности и полноты охвата данных по внешней торговле, обеспечение информацией по внешней торговле в рамках Таможенного союза, построение динамических рядов статистических данных. </w:t>
      </w:r>
      <w:r>
        <w:br/>
      </w:r>
      <w:r>
        <w:rPr>
          <w:rFonts w:ascii="Times New Roman"/>
          <w:b w:val="false"/>
          <w:i w:val="false"/>
          <w:color w:val="000000"/>
          <w:sz w:val="28"/>
        </w:rPr>
        <w:t xml:space="preserve">
      Основные мероприятия. В статистике внешней торговли планируется осуществить дальнейшее совершенствование процесса сбора, обработки и хранения статистических данных, усиление контроля правильности и полнотой входной информации. </w:t>
      </w:r>
      <w:r>
        <w:br/>
      </w:r>
      <w:r>
        <w:rPr>
          <w:rFonts w:ascii="Times New Roman"/>
          <w:b w:val="false"/>
          <w:i w:val="false"/>
          <w:color w:val="000000"/>
          <w:sz w:val="28"/>
        </w:rPr>
        <w:t xml:space="preserve">
      После внедрения таможенными органами единой автоматизированной системы таможенной службы планируется перейти на новую технологию сбора и обработки ГТД, что позволит представлять выходную информацию по внешней торговле на основе "чистых" месяцев. </w:t>
      </w:r>
      <w:r>
        <w:br/>
      </w:r>
      <w:r>
        <w:rPr>
          <w:rFonts w:ascii="Times New Roman"/>
          <w:b w:val="false"/>
          <w:i w:val="false"/>
          <w:color w:val="000000"/>
          <w:sz w:val="28"/>
        </w:rPr>
        <w:t xml:space="preserve">
      Для обеспечения полноты охвата всех внешнеторговых операций специалистами Таможенного комитета намечается ввести автоматизированные системы учета и обработки информации по товарам и транспортным средствам, перемещаемым физическими лицами, с подготовкой необходимых статистических данных. </w:t>
      </w:r>
      <w:r>
        <w:br/>
      </w:r>
      <w:r>
        <w:rPr>
          <w:rFonts w:ascii="Times New Roman"/>
          <w:b w:val="false"/>
          <w:i w:val="false"/>
          <w:color w:val="000000"/>
          <w:sz w:val="28"/>
        </w:rPr>
        <w:t xml:space="preserve">
      В целях повышения качества получаемых данных по статистике внешней торговли планируется продолжение работ по проведению двусторонних сопоставлений на основе "зеркальной" статистики. На первом этапе в данной работе будут задействованы статистические службы Среднеазиатских государств, в дальнейшем планируется расширить круг стран-участниц. </w:t>
      </w:r>
      <w:r>
        <w:br/>
      </w:r>
      <w:r>
        <w:rPr>
          <w:rFonts w:ascii="Times New Roman"/>
          <w:b w:val="false"/>
          <w:i w:val="false"/>
          <w:color w:val="000000"/>
          <w:sz w:val="28"/>
        </w:rPr>
        <w:t xml:space="preserve">
      Наряду с этим, в структуре Таможенного комитета планируется создать специальное подразделение, функциональной задачей которого будет являться формирование ценовой базы для контроля заявленных к таможенному оформлению цен на перемещаемые через таможенную границу товары. </w:t>
      </w:r>
      <w:r>
        <w:br/>
      </w:r>
      <w:r>
        <w:rPr>
          <w:rFonts w:ascii="Times New Roman"/>
          <w:b w:val="false"/>
          <w:i w:val="false"/>
          <w:color w:val="000000"/>
          <w:sz w:val="28"/>
        </w:rPr>
        <w:t xml:space="preserve">
      Начиная с 1995 года, имеется информация по внешней торговле по полному кругу товаров и стран. В связи с этим планируется упорядочить уже имеющиеся данные по экспорту (импорту) товаров, представив их в виде удобных для пользователей динамических рядов, которые будут постоянно актуализироваться и обновляться. </w:t>
      </w:r>
    </w:p>
    <w:bookmarkEnd w:id="21"/>
    <w:bookmarkStart w:name="z30" w:id="22"/>
    <w:p>
      <w:pPr>
        <w:spacing w:after="0"/>
        <w:ind w:left="0"/>
        <w:jc w:val="both"/>
      </w:pPr>
      <w:r>
        <w:rPr>
          <w:rFonts w:ascii="Times New Roman"/>
          <w:b w:val="false"/>
          <w:i w:val="false"/>
          <w:color w:val="000000"/>
          <w:sz w:val="28"/>
        </w:rPr>
        <w:t xml:space="preserve">
      5.2.2.2. Статистика платежного баланса </w:t>
      </w:r>
    </w:p>
    <w:bookmarkEnd w:id="22"/>
    <w:p>
      <w:pPr>
        <w:spacing w:after="0"/>
        <w:ind w:left="0"/>
        <w:jc w:val="both"/>
      </w:pPr>
      <w:r>
        <w:rPr>
          <w:rFonts w:ascii="Times New Roman"/>
          <w:b w:val="false"/>
          <w:i w:val="false"/>
          <w:color w:val="000000"/>
          <w:sz w:val="28"/>
        </w:rPr>
        <w:t xml:space="preserve">      Состояние дел. С июля 1992 года в республике, при техническом содействии специалистов Статистического управления МВФ, начались работы по внедрению системы составления платежного баланса. В 1993 году на основе макетов анкет для сбора данных, предложенных миссией МВФ, Госкомстатом республики были введены формы статистической отчетности по платежному балансу. Начиная с этого времени, Госкомстат приступил к ежеквартальному составлению платежного баланса. С 1994 года составление платежного баланса осуществляется в соответствии с 5-м изданием "Руководства по платежному балансу" МВФ (1993 года). </w:t>
      </w:r>
      <w:r>
        <w:br/>
      </w:r>
      <w:r>
        <w:rPr>
          <w:rFonts w:ascii="Times New Roman"/>
          <w:b w:val="false"/>
          <w:i w:val="false"/>
          <w:color w:val="000000"/>
          <w:sz w:val="28"/>
        </w:rPr>
        <w:t xml:space="preserve">
      Со второго квартала 1997 года постановлением Правительства от 25 апреля 1997 года № 659 формирование сводного платежного баланса было передано Национальному Банку Казахстана. Статагентство с этого момента представляет в Нацбанк данные по тем статьям, сбор, обработка и свод по которым в соответствии с данным постановлением Правительства, остались за статистическими органами. </w:t>
      </w:r>
      <w:r>
        <w:br/>
      </w:r>
      <w:r>
        <w:rPr>
          <w:rFonts w:ascii="Times New Roman"/>
          <w:b w:val="false"/>
          <w:i w:val="false"/>
          <w:color w:val="000000"/>
          <w:sz w:val="28"/>
        </w:rPr>
        <w:t xml:space="preserve">
      Цель. Максимальная полнота охвата хозяйствующих субъектов, осуществляющих внешнеэкономические операции, проведение специальных единовременных обследований для повышения качества информации. </w:t>
      </w:r>
      <w:r>
        <w:br/>
      </w:r>
      <w:r>
        <w:rPr>
          <w:rFonts w:ascii="Times New Roman"/>
          <w:b w:val="false"/>
          <w:i w:val="false"/>
          <w:color w:val="000000"/>
          <w:sz w:val="28"/>
        </w:rPr>
        <w:t xml:space="preserve">
      Основные мероприятия. Приоритетными задачами в области статистики платежного баланса является совершенствование соответствующей методологии и процедур сбора, обработки и распространения данных по платежному балансу. </w:t>
      </w:r>
      <w:r>
        <w:br/>
      </w:r>
      <w:r>
        <w:rPr>
          <w:rFonts w:ascii="Times New Roman"/>
          <w:b w:val="false"/>
          <w:i w:val="false"/>
          <w:color w:val="000000"/>
          <w:sz w:val="28"/>
        </w:rPr>
        <w:t xml:space="preserve">
      В первую очередь, необходимо обеспечить максимальную полноту охвата хозяйствующих субъектов, имеющих в составе своей деятельности внешнеэкономических операции. Планируется систематическая актуализация реестра таких хозяйствующих субъектов. </w:t>
      </w:r>
      <w:r>
        <w:br/>
      </w:r>
      <w:r>
        <w:rPr>
          <w:rFonts w:ascii="Times New Roman"/>
          <w:b w:val="false"/>
          <w:i w:val="false"/>
          <w:color w:val="000000"/>
          <w:sz w:val="28"/>
        </w:rPr>
        <w:t xml:space="preserve">
      Для повышения качества информации, содержащейся в платежном балансе, планируется проведение единовременных обследований: </w:t>
      </w:r>
      <w:r>
        <w:br/>
      </w:r>
      <w:r>
        <w:rPr>
          <w:rFonts w:ascii="Times New Roman"/>
          <w:b w:val="false"/>
          <w:i w:val="false"/>
          <w:color w:val="000000"/>
          <w:sz w:val="28"/>
        </w:rPr>
        <w:t xml:space="preserve">
      - мигрантов - для определения объемов ввозимого или вывозимого капитала, </w:t>
      </w:r>
      <w:r>
        <w:br/>
      </w:r>
      <w:r>
        <w:rPr>
          <w:rFonts w:ascii="Times New Roman"/>
          <w:b w:val="false"/>
          <w:i w:val="false"/>
          <w:color w:val="000000"/>
          <w:sz w:val="28"/>
        </w:rPr>
        <w:t xml:space="preserve">
      - челночников - для определения объемов экспорта (импорта), неохваченных таможенной статистикой, и их товарной и страновой структуры, </w:t>
      </w:r>
      <w:r>
        <w:br/>
      </w:r>
      <w:r>
        <w:rPr>
          <w:rFonts w:ascii="Times New Roman"/>
          <w:b w:val="false"/>
          <w:i w:val="false"/>
          <w:color w:val="000000"/>
          <w:sz w:val="28"/>
        </w:rPr>
        <w:t xml:space="preserve">
      - в сфере услуг международного туризма. </w:t>
      </w:r>
      <w:r>
        <w:br/>
      </w:r>
      <w:r>
        <w:rPr>
          <w:rFonts w:ascii="Times New Roman"/>
          <w:b w:val="false"/>
          <w:i w:val="false"/>
          <w:color w:val="000000"/>
          <w:sz w:val="28"/>
        </w:rPr>
        <w:t xml:space="preserve">
      Ежегодно программа обследовании будет расширяться за счет дополнительных разрезов по странам. </w:t>
      </w:r>
      <w:r>
        <w:br/>
      </w:r>
      <w:r>
        <w:rPr>
          <w:rFonts w:ascii="Times New Roman"/>
          <w:b w:val="false"/>
          <w:i w:val="false"/>
          <w:color w:val="000000"/>
          <w:sz w:val="28"/>
        </w:rPr>
        <w:t xml:space="preserve">
      В статистике внешней торговли услугами планируется обеспечить более детальную разбивку в классификации услуг и стран, а также приступить к формированию статей платежного баланса в разрезе основных стран-партнеров. </w:t>
      </w:r>
      <w:r>
        <w:br/>
      </w:r>
      <w:r>
        <w:rPr>
          <w:rFonts w:ascii="Times New Roman"/>
          <w:b w:val="false"/>
          <w:i w:val="false"/>
          <w:color w:val="000000"/>
          <w:sz w:val="28"/>
        </w:rPr>
        <w:t xml:space="preserve">
      С первого квартала 1998 года Национальным Банком Республики Казахстан формируется международная инвестиционная позиция по банковскому сектору, с первого квартала - 2001 года по всем секторам экономики. </w:t>
      </w:r>
      <w:r>
        <w:br/>
      </w:r>
      <w:r>
        <w:rPr>
          <w:rFonts w:ascii="Times New Roman"/>
          <w:b w:val="false"/>
          <w:i w:val="false"/>
          <w:color w:val="000000"/>
          <w:sz w:val="28"/>
        </w:rPr>
        <w:t>
</w:t>
      </w:r>
      <w:r>
        <w:rPr>
          <w:rFonts w:ascii="Times New Roman"/>
          <w:b w:val="false"/>
          <w:i w:val="false"/>
          <w:color w:val="ff0000"/>
          <w:sz w:val="28"/>
        </w:rPr>
        <w:t xml:space="preserve">      Сноска. Пункт 2.2.2.2.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РК от 29 июня 2000 года N 974;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Start w:name="z32" w:id="23"/>
    <w:p>
      <w:pPr>
        <w:spacing w:after="0"/>
        <w:ind w:left="0"/>
        <w:jc w:val="both"/>
      </w:pPr>
      <w:r>
        <w:rPr>
          <w:rFonts w:ascii="Times New Roman"/>
          <w:b w:val="false"/>
          <w:i w:val="false"/>
          <w:color w:val="000000"/>
          <w:sz w:val="28"/>
        </w:rPr>
        <w:t xml:space="preserve">
     5.2.2.3. Статистика внешнего долга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Состояние дел </w:t>
      </w:r>
      <w:r>
        <w:rPr>
          <w:rFonts w:ascii="Times New Roman"/>
          <w:b w:val="false"/>
          <w:i w:val="false"/>
          <w:color w:val="000000"/>
          <w:sz w:val="28"/>
        </w:rPr>
        <w:t xml:space="preserve">. С 1994 года Министерством финансов Республики Казахстан совместно с Национальным Банком Казахстана и Агентством Республики Казахстан по статистике организован и обеспечивается государственный статистический учет гарантированного государством внешнего долга (квартальная отчетность об использовании и погашении иностранных кредитов (форма 11-ОБ), а также государственного внешнего долга и его обслуживания (квартальная отчетность по официальным зарубежным займам по форме 14-ПБ). </w:t>
      </w:r>
      <w:r>
        <w:br/>
      </w:r>
      <w:r>
        <w:rPr>
          <w:rFonts w:ascii="Times New Roman"/>
          <w:b w:val="false"/>
          <w:i w:val="false"/>
          <w:color w:val="000000"/>
          <w:sz w:val="28"/>
        </w:rPr>
        <w:t xml:space="preserve">
      В середине 1999 года была утверждена форма государственной статистической отчетности N 1-ПБ "Отчет о финансовых требованиях к нерезидентам и обязательствах перед ними" для предприятий, осуществляющих внешнеэкономическую деятельность, в том числе совместных и иностранных предприятий и филиалов иностранных предприятий, сбор и обработку которой проводит Национальный Банк. Кроме того, в рамках валютного законодательства Национальный Банк проводит регистрацию валютных операций, связанных с движением капитала, предусматривающих поступление имущества (средств) в Республику Казахстан в сумме, превышающей эквивалент 100 тысяч долларов США. </w:t>
      </w:r>
      <w:r>
        <w:br/>
      </w:r>
      <w:r>
        <w:rPr>
          <w:rFonts w:ascii="Times New Roman"/>
          <w:b w:val="false"/>
          <w:i w:val="false"/>
          <w:color w:val="000000"/>
          <w:sz w:val="28"/>
        </w:rPr>
        <w:t xml:space="preserve">
      На основании полученной информации обеспечивается анализ состояния и обслуживания государственного гарантированного государством и негарантированного государством внешнего долга, а также оценка валового внешнего долга страны. </w:t>
      </w:r>
      <w:r>
        <w:br/>
      </w:r>
      <w:r>
        <w:rPr>
          <w:rFonts w:ascii="Times New Roman"/>
          <w:b w:val="false"/>
          <w:i w:val="false"/>
          <w:color w:val="000000"/>
          <w:sz w:val="28"/>
        </w:rPr>
        <w:t xml:space="preserve">
      Для оценки негарантированного государством внешнего долга используется статистическая отчетность о состоянии взаимных расчетов предприятий (организаций) (кредиторская задолженность предприятий Казахстана нерезидентам). </w:t>
      </w:r>
      <w:r>
        <w:br/>
      </w:r>
      <w:r>
        <w:rPr>
          <w:rFonts w:ascii="Times New Roman"/>
          <w:b w:val="false"/>
          <w:i w:val="false"/>
          <w:color w:val="000000"/>
          <w:sz w:val="28"/>
        </w:rPr>
        <w:t xml:space="preserve">
      Цель. Дальнейшее совершенствование форм статистической отчетности для всех категорий заемщиков, включая отчетность по кредиторской задолженности предприятий, в целях обеспечения полноты охвата, уточнения оценки и углубления анализа внешнего долга; ведение баз данных по внешним займам и регулярная публикация статистической информации по внешнему долгу. </w:t>
      </w:r>
      <w:r>
        <w:br/>
      </w:r>
      <w:r>
        <w:rPr>
          <w:rFonts w:ascii="Times New Roman"/>
          <w:b w:val="false"/>
          <w:i w:val="false"/>
          <w:color w:val="000000"/>
          <w:sz w:val="28"/>
        </w:rPr>
        <w:t xml:space="preserve">
      Основные мероприятия. Предполагается осуществить интеграцию систем мониторинга государственного и гарантированного государством внешнего долга Министерства финансов Республики Казахстан, мониторинга негосударственного внешнего долга во взаимодействии с системой статистических органов Республики Казахстан. </w:t>
      </w:r>
      <w:r>
        <w:br/>
      </w:r>
      <w:r>
        <w:rPr>
          <w:rFonts w:ascii="Times New Roman"/>
          <w:b w:val="false"/>
          <w:i w:val="false"/>
          <w:color w:val="000000"/>
          <w:sz w:val="28"/>
        </w:rPr>
        <w:t xml:space="preserve">
      Будут усовершенствованы технологии сбора и обработки учетных данных с использованием средств коммуникации, вычислительной и оргтехники. </w:t>
      </w:r>
      <w:r>
        <w:br/>
      </w:r>
      <w:r>
        <w:rPr>
          <w:rFonts w:ascii="Times New Roman"/>
          <w:b w:val="false"/>
          <w:i w:val="false"/>
          <w:color w:val="000000"/>
          <w:sz w:val="28"/>
        </w:rPr>
        <w:t xml:space="preserve">
      В статистике внешнего долга планируется осуществить: </w:t>
      </w:r>
      <w:r>
        <w:br/>
      </w:r>
      <w:r>
        <w:rPr>
          <w:rFonts w:ascii="Times New Roman"/>
          <w:b w:val="false"/>
          <w:i w:val="false"/>
          <w:color w:val="000000"/>
          <w:sz w:val="28"/>
        </w:rPr>
        <w:t xml:space="preserve">
      - дальнейшую разработку нормативной базы для совершенствования учета и мониторинга внешних займов; </w:t>
      </w:r>
      <w:r>
        <w:br/>
      </w:r>
      <w:r>
        <w:rPr>
          <w:rFonts w:ascii="Times New Roman"/>
          <w:b w:val="false"/>
          <w:i w:val="false"/>
          <w:color w:val="000000"/>
          <w:sz w:val="28"/>
        </w:rPr>
        <w:t xml:space="preserve">
      - совершенствование системы показателей и форм статистической отчетности; </w:t>
      </w:r>
      <w:r>
        <w:br/>
      </w:r>
      <w:r>
        <w:rPr>
          <w:rFonts w:ascii="Times New Roman"/>
          <w:b w:val="false"/>
          <w:i w:val="false"/>
          <w:color w:val="000000"/>
          <w:sz w:val="28"/>
        </w:rPr>
        <w:t xml:space="preserve">
      - усилить контроль правильности и полноты входной информации; </w:t>
      </w:r>
      <w:r>
        <w:br/>
      </w:r>
      <w:r>
        <w:rPr>
          <w:rFonts w:ascii="Times New Roman"/>
          <w:b w:val="false"/>
          <w:i w:val="false"/>
          <w:color w:val="000000"/>
          <w:sz w:val="28"/>
        </w:rPr>
        <w:t xml:space="preserve">
      - внедрить компьютерную систему мониторинга и анализа внешнего долга DМFАS-5.0 (Минфин, Нацбанк и Эксимбанк-Казахстан).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Подраздел 5.2.2.3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23"/>
    <w:bookmarkStart w:name="z34" w:id="24"/>
    <w:p>
      <w:pPr>
        <w:spacing w:after="0"/>
        <w:ind w:left="0"/>
        <w:jc w:val="both"/>
      </w:pPr>
      <w:r>
        <w:rPr>
          <w:rFonts w:ascii="Times New Roman"/>
          <w:b w:val="false"/>
          <w:i w:val="false"/>
          <w:color w:val="000000"/>
          <w:sz w:val="28"/>
        </w:rPr>
        <w:t xml:space="preserve">
      5.2.3. Статистика государственного сектора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Нумерация подраздела изменена на 5.2.3 -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24"/>
    <w:bookmarkStart w:name="z72" w:id="25"/>
    <w:p>
      <w:pPr>
        <w:spacing w:after="0"/>
        <w:ind w:left="0"/>
        <w:jc w:val="both"/>
      </w:pPr>
      <w:r>
        <w:rPr>
          <w:rFonts w:ascii="Times New Roman"/>
          <w:b w:val="false"/>
          <w:i w:val="false"/>
          <w:color w:val="000000"/>
          <w:sz w:val="28"/>
        </w:rPr>
        <w:t xml:space="preserve">
      5.2.3.1. Статистика государственного бюджета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Нумерация подраздела изменена на 5.2.3.1 -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25"/>
    <w:p>
      <w:pPr>
        <w:spacing w:after="0"/>
        <w:ind w:left="0"/>
        <w:jc w:val="both"/>
      </w:pPr>
      <w:r>
        <w:rPr>
          <w:rFonts w:ascii="Times New Roman"/>
          <w:b w:val="false"/>
          <w:i w:val="false"/>
          <w:color w:val="000000"/>
          <w:sz w:val="28"/>
        </w:rPr>
        <w:t xml:space="preserve">      Состояние дел. Проведение экономических реформ в республике вызвало необходимость проведения реформы и в бюджетной системе. </w:t>
      </w:r>
      <w:r>
        <w:br/>
      </w:r>
      <w:r>
        <w:rPr>
          <w:rFonts w:ascii="Times New Roman"/>
          <w:b w:val="false"/>
          <w:i w:val="false"/>
          <w:color w:val="000000"/>
          <w:sz w:val="28"/>
        </w:rPr>
        <w:t xml:space="preserve">
      Реформа бюджетной системы в республике начата с разработки новой бюджетной классификации, являющейся основным документом, на основе которой осуществляется составление и исполнение республиканских и местных бюджетов. </w:t>
      </w:r>
      <w:r>
        <w:br/>
      </w:r>
      <w:r>
        <w:rPr>
          <w:rFonts w:ascii="Times New Roman"/>
          <w:b w:val="false"/>
          <w:i w:val="false"/>
          <w:color w:val="000000"/>
          <w:sz w:val="28"/>
        </w:rPr>
        <w:t xml:space="preserve">
      В течение 1997 года Министерство финансов осуществило переход на новую Бюджетную классификацию доходов и расходов Республики Казахстан. Классификация расходов произведена по функциональной, ведомственной и экономической структуре. Все три вида классификации расходов бюджета взаимоувязаны и позволяют легко перейти от одного вида классификации к другому. </w:t>
      </w:r>
      <w:r>
        <w:br/>
      </w:r>
      <w:r>
        <w:rPr>
          <w:rFonts w:ascii="Times New Roman"/>
          <w:b w:val="false"/>
          <w:i w:val="false"/>
          <w:color w:val="000000"/>
          <w:sz w:val="28"/>
        </w:rPr>
        <w:t xml:space="preserve">
      Отличительным преимуществом новой бюджетной классификации является то, она позволяет увязывать бюджет с макроэкономической ситуацией в республике, с проводимой в республике денежно-кредитной политикой и с платежным балансом республики, т.е. всеми инструментами макроэкономического анализа. </w:t>
      </w:r>
      <w:r>
        <w:br/>
      </w:r>
      <w:r>
        <w:rPr>
          <w:rFonts w:ascii="Times New Roman"/>
          <w:b w:val="false"/>
          <w:i w:val="false"/>
          <w:color w:val="000000"/>
          <w:sz w:val="28"/>
        </w:rPr>
        <w:t xml:space="preserve">
      В целях упорядочения представления информации разработаны новые формы отчетов об исполнении государственного, республиканского бюджета и бюджетов областей. </w:t>
      </w:r>
      <w:r>
        <w:br/>
      </w:r>
      <w:r>
        <w:rPr>
          <w:rFonts w:ascii="Times New Roman"/>
          <w:b w:val="false"/>
          <w:i w:val="false"/>
          <w:color w:val="000000"/>
          <w:sz w:val="28"/>
        </w:rPr>
        <w:t xml:space="preserve">
      В 1997 году разработаны и постоянно совершенствуются Методические указания по представлению отчета об исполнении бюджета. </w:t>
      </w:r>
      <w:r>
        <w:br/>
      </w:r>
      <w:r>
        <w:rPr>
          <w:rFonts w:ascii="Times New Roman"/>
          <w:b w:val="false"/>
          <w:i w:val="false"/>
          <w:color w:val="000000"/>
          <w:sz w:val="28"/>
        </w:rPr>
        <w:t xml:space="preserve">
      Для сокращения сроков сбора, обработки и выдачи информации внедрены новые информационные технологии. </w:t>
      </w:r>
      <w:r>
        <w:br/>
      </w:r>
      <w:r>
        <w:rPr>
          <w:rFonts w:ascii="Times New Roman"/>
          <w:b w:val="false"/>
          <w:i w:val="false"/>
          <w:color w:val="000000"/>
          <w:sz w:val="28"/>
        </w:rPr>
        <w:t xml:space="preserve">
      Цель. Совершенствование методологии бюджетного процесса, системы показателей и форм отчетности по статистике государственных финансов в соответствии с требованиями международных стандартов, развитие программных комплексов. </w:t>
      </w:r>
      <w:r>
        <w:br/>
      </w:r>
      <w:r>
        <w:rPr>
          <w:rFonts w:ascii="Times New Roman"/>
          <w:b w:val="false"/>
          <w:i w:val="false"/>
          <w:color w:val="000000"/>
          <w:sz w:val="28"/>
        </w:rPr>
        <w:t xml:space="preserve">
      Основные мероприятия. Будут продолжены работы по созданию и ведению единой информационной базы финансовых показателей, систематизации порядка расчетов отдельных финансовых показателей, совершенствованию взаимосвязи с монетарными счетами. </w:t>
      </w:r>
      <w:r>
        <w:br/>
      </w:r>
      <w:r>
        <w:rPr>
          <w:rFonts w:ascii="Times New Roman"/>
          <w:b w:val="false"/>
          <w:i w:val="false"/>
          <w:color w:val="000000"/>
          <w:sz w:val="28"/>
        </w:rPr>
        <w:t xml:space="preserve">
      Планируется определить и отрегулировать порядок передачи информации об исполнении государственного, республиканского и местного бюджетов, внутреннего и внешнего долга на бумажных носителях из Министерства финансов в Агентство Республики Казахстан по статистике.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Подраздел 5.2.3.1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Start w:name="z36" w:id="26"/>
    <w:p>
      <w:pPr>
        <w:spacing w:after="0"/>
        <w:ind w:left="0"/>
        <w:jc w:val="both"/>
      </w:pPr>
      <w:r>
        <w:rPr>
          <w:rFonts w:ascii="Times New Roman"/>
          <w:b w:val="false"/>
          <w:i w:val="false"/>
          <w:color w:val="000000"/>
          <w:sz w:val="28"/>
        </w:rPr>
        <w:t xml:space="preserve">
      5.2.4. Статистика финансового сектора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Нумерация подраздела изменена на 5.2.4 -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26"/>
    <w:bookmarkStart w:name="z38" w:id="27"/>
    <w:p>
      <w:pPr>
        <w:spacing w:after="0"/>
        <w:ind w:left="0"/>
        <w:jc w:val="both"/>
      </w:pPr>
      <w:r>
        <w:rPr>
          <w:rFonts w:ascii="Times New Roman"/>
          <w:b w:val="false"/>
          <w:i w:val="false"/>
          <w:color w:val="000000"/>
          <w:sz w:val="28"/>
        </w:rPr>
        <w:t xml:space="preserve">
      5.2.4.1. Статистика финансового сектора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Нумерация подраздела изменена на 5.2.4.1 -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End w:id="27"/>
    <w:p>
      <w:pPr>
        <w:spacing w:after="0"/>
        <w:ind w:left="0"/>
        <w:jc w:val="both"/>
      </w:pPr>
      <w:r>
        <w:rPr>
          <w:rFonts w:ascii="Times New Roman"/>
          <w:b w:val="false"/>
          <w:i w:val="false"/>
          <w:color w:val="000000"/>
          <w:sz w:val="28"/>
        </w:rPr>
        <w:t xml:space="preserve">      Состояние дел. Денежно-кредитная и финансовая статистика основана на систематической организации данных по финансовым операциям и остаткам (запасам). Методология включает в себя набор взаимосвязанных показателей, определении и систем классификации секторов и инструментов, что позволяют добиться последовательной организации данных финансового учета и отчетности. </w:t>
      </w:r>
      <w:r>
        <w:br/>
      </w:r>
      <w:r>
        <w:rPr>
          <w:rFonts w:ascii="Times New Roman"/>
          <w:b w:val="false"/>
          <w:i w:val="false"/>
          <w:color w:val="000000"/>
          <w:sz w:val="28"/>
        </w:rPr>
        <w:t xml:space="preserve">
      Бухгалтерский баланс является основой для составления денежно-кредитной статистики. Счета плана счетов бухгалтерского учета в Национальном Банке Казахстана и банков второго уровня консолидируются и классифицируются в аналитические счета и денежные агрегаты в соответствии с Руководством по денежно-кредитной и финансовой статистике. </w:t>
      </w:r>
      <w:r>
        <w:br/>
      </w:r>
      <w:r>
        <w:rPr>
          <w:rFonts w:ascii="Times New Roman"/>
          <w:b w:val="false"/>
          <w:i w:val="false"/>
          <w:color w:val="000000"/>
          <w:sz w:val="28"/>
        </w:rPr>
        <w:t xml:space="preserve">
      В целях улучшения составления денежно-кредитной статистики был разработан и утвержден Детализированный План счетов бухгалтерского учета в банках второго уровня, позволяющий проводить детализацию счетов по секторам экономики и признаку резидентства. С декабря 2001 года аналитическая основа денежно-кредитной статистики отражает концепции и определения, которые в целом соответствуют рекомендациям Руководства по денежно-кредитной и финансовой статистики.      </w:t>
      </w:r>
      <w:r>
        <w:br/>
      </w:r>
      <w:r>
        <w:rPr>
          <w:rFonts w:ascii="Times New Roman"/>
          <w:b w:val="false"/>
          <w:i w:val="false"/>
          <w:color w:val="000000"/>
          <w:sz w:val="28"/>
        </w:rPr>
        <w:t xml:space="preserve">
      Цель. Полный переход на международные стандарты, учета и статистики. </w:t>
      </w:r>
      <w:r>
        <w:br/>
      </w:r>
      <w:r>
        <w:rPr>
          <w:rFonts w:ascii="Times New Roman"/>
          <w:b w:val="false"/>
          <w:i w:val="false"/>
          <w:color w:val="000000"/>
          <w:sz w:val="28"/>
        </w:rPr>
        <w:t xml:space="preserve">
      Статистическая методология должна связывать стандартизированную статистическую систему с задачами экономической политики, индикаторами и промежуточными показателями, которые используются органами, отвечающими за экономическую политику, а также учитывать набор инструментов экономической политики, имеющихся в распоряжении органов государственного регулирования. </w:t>
      </w:r>
      <w:r>
        <w:br/>
      </w:r>
      <w:r>
        <w:rPr>
          <w:rFonts w:ascii="Times New Roman"/>
          <w:b w:val="false"/>
          <w:i w:val="false"/>
          <w:color w:val="000000"/>
          <w:sz w:val="28"/>
        </w:rPr>
        <w:t xml:space="preserve">
      Основные мероприятия. Для достижения вышеназванной цели планируется проведение следующих мероприятий: </w:t>
      </w:r>
      <w:r>
        <w:br/>
      </w:r>
      <w:r>
        <w:rPr>
          <w:rFonts w:ascii="Times New Roman"/>
          <w:b w:val="false"/>
          <w:i w:val="false"/>
          <w:color w:val="000000"/>
          <w:sz w:val="28"/>
        </w:rPr>
        <w:t xml:space="preserve">
      - завершение конвертации вспомогательного учета, обеспечивающего переход на международные стандарты учета и статистики; </w:t>
      </w:r>
      <w:r>
        <w:br/>
      </w:r>
      <w:r>
        <w:rPr>
          <w:rFonts w:ascii="Times New Roman"/>
          <w:b w:val="false"/>
          <w:i w:val="false"/>
          <w:color w:val="000000"/>
          <w:sz w:val="28"/>
        </w:rPr>
        <w:t xml:space="preserve">
      - осуществление поэтапного перехода на международную систему классификации и кодирования экономической и социальной информации, применяемой в информационно-статистических системах стран - членов МВФ; </w:t>
      </w:r>
      <w:r>
        <w:br/>
      </w:r>
      <w:r>
        <w:rPr>
          <w:rFonts w:ascii="Times New Roman"/>
          <w:b w:val="false"/>
          <w:i w:val="false"/>
          <w:color w:val="000000"/>
          <w:sz w:val="28"/>
        </w:rPr>
        <w:t xml:space="preserve">
      - расширение институционального охвата за счет включения счетов кредитных товариществ и остальных небанковских финансовых организаций с целью составления финансового обзора; </w:t>
      </w:r>
      <w:r>
        <w:br/>
      </w:r>
      <w:r>
        <w:rPr>
          <w:rFonts w:ascii="Times New Roman"/>
          <w:b w:val="false"/>
          <w:i w:val="false"/>
          <w:color w:val="000000"/>
          <w:sz w:val="28"/>
        </w:rPr>
        <w:t xml:space="preserve">
      - обеспечение информационного обмена между Нацбанком и Статагентством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bookmarkStart w:name="z40" w:id="28"/>
    <w:p>
      <w:pPr>
        <w:spacing w:after="0"/>
        <w:ind w:left="0"/>
        <w:jc w:val="both"/>
      </w:pPr>
      <w:r>
        <w:rPr>
          <w:rFonts w:ascii="Times New Roman"/>
          <w:b w:val="false"/>
          <w:i w:val="false"/>
          <w:color w:val="000000"/>
          <w:sz w:val="28"/>
        </w:rPr>
        <w:t xml:space="preserve">
      5.2.5. Статистика социального сектора </w:t>
      </w:r>
    </w:p>
    <w:bookmarkEnd w:id="28"/>
    <w:bookmarkStart w:name="z42" w:id="29"/>
    <w:p>
      <w:pPr>
        <w:spacing w:after="0"/>
        <w:ind w:left="0"/>
        <w:jc w:val="both"/>
      </w:pPr>
      <w:r>
        <w:rPr>
          <w:rFonts w:ascii="Times New Roman"/>
          <w:b w:val="false"/>
          <w:i w:val="false"/>
          <w:color w:val="000000"/>
          <w:sz w:val="28"/>
        </w:rPr>
        <w:t xml:space="preserve">
      5.2.5.1. Демографическая статистика </w:t>
      </w:r>
    </w:p>
    <w:bookmarkEnd w:id="29"/>
    <w:p>
      <w:pPr>
        <w:spacing w:after="0"/>
        <w:ind w:left="0"/>
        <w:jc w:val="both"/>
      </w:pPr>
      <w:r>
        <w:rPr>
          <w:rFonts w:ascii="Times New Roman"/>
          <w:b w:val="false"/>
          <w:i w:val="false"/>
          <w:color w:val="000000"/>
          <w:sz w:val="28"/>
        </w:rPr>
        <w:t xml:space="preserve">      Состояние дел. Разрабатываемая в настоящее время в Казахстане система показателей по статистике населения в основном соответствует перечню приоритетных показателей, определенных Межучрежденческой рабочей группой (ЮНИСЕФ, ЮНФПА, ПРООН, Статистический отдел секретариата ООН). </w:t>
      </w:r>
      <w:r>
        <w:br/>
      </w:r>
      <w:r>
        <w:rPr>
          <w:rFonts w:ascii="Times New Roman"/>
          <w:b w:val="false"/>
          <w:i w:val="false"/>
          <w:color w:val="000000"/>
          <w:sz w:val="28"/>
        </w:rPr>
        <w:t xml:space="preserve">
      Внедряемый в настоящее время Статагентством программный комплекс "Демографические расчеты" должен обеспечить получение информации, характеризующей изменение во времени численности и структуры населения по полу и возрасту и демографических процессов в территориальном разрезе. </w:t>
      </w:r>
      <w:r>
        <w:br/>
      </w:r>
      <w:r>
        <w:rPr>
          <w:rFonts w:ascii="Times New Roman"/>
          <w:b w:val="false"/>
          <w:i w:val="false"/>
          <w:color w:val="000000"/>
          <w:sz w:val="28"/>
        </w:rPr>
        <w:t xml:space="preserve">
      В то же время имеется ряд проблем, которые необходимо разрешить в ближайшем будущем. Так, в Казахстане до сих пор не используется Международная статистическая классификация болезней и проблем, связанных со здоровьем, Х пересмотра (МКБ-10), рекомендованная в 1989 году ВОЗ-ом для ввода в действие с 1 января 1993 года. В настоящее время в республике при группировке данных по причинам смерти в демографической статистике используется Международная классификация болезней, травм и причин смерти IX пересмотра (МБК-9). Используемые критерии живорождения и мертворождения также не совпадают с международными определениями понятий "живорождение" и "мертворождение". </w:t>
      </w:r>
      <w:r>
        <w:br/>
      </w:r>
      <w:r>
        <w:rPr>
          <w:rFonts w:ascii="Times New Roman"/>
          <w:b w:val="false"/>
          <w:i w:val="false"/>
          <w:color w:val="000000"/>
          <w:sz w:val="28"/>
        </w:rPr>
        <w:t xml:space="preserve">
      Цель. Дальнейшее совершенствование системы показателей демографической статистики, создание и совершенствование информационной базы, проведение выборочных обследований по изучению демографической ситуации для выработки рекомендаций по разработке государственной демографической политики, внедрение Международной статистической классификации болезней и проблем, связанных со здоровьем, Х пересмотра (МКБ-10). </w:t>
      </w:r>
      <w:r>
        <w:br/>
      </w:r>
      <w:r>
        <w:rPr>
          <w:rFonts w:ascii="Times New Roman"/>
          <w:b w:val="false"/>
          <w:i w:val="false"/>
          <w:color w:val="000000"/>
          <w:sz w:val="28"/>
        </w:rPr>
        <w:t xml:space="preserve">
      Основные мероприятия. В соответствии с рекомендациями ВОЗ, Межучрежденческой рабочей группы ЮНИСЕФ, ЮНФА, ПРООН, Статистического отдела секретариата ООН и нормативными актами Республики Казахстан будет продолжена актуализация и отслеживание показателей рождаемости, смертности и миграции населения. В соответствии с Международной статистической классификацией болезней и проблем, связанных со здоровьем, Х пересмотра (МКБ-10) будет произведен пересмотр статистических показателей причин смерти. </w:t>
      </w:r>
      <w:r>
        <w:br/>
      </w:r>
      <w:r>
        <w:rPr>
          <w:rFonts w:ascii="Times New Roman"/>
          <w:b w:val="false"/>
          <w:i w:val="false"/>
          <w:color w:val="000000"/>
          <w:sz w:val="28"/>
        </w:rPr>
        <w:t xml:space="preserve">
      В рамках программы ТАСИС предполагается сотрудничество в части совершенствования наблюдения за миграцией населения, его естественного движения, а также организации выборочных обследований. Будут проведены специальные выборочные демографические обследования по изучению репродуктивного поведения населения и о причинах миграции населения. </w:t>
      </w:r>
      <w:r>
        <w:br/>
      </w:r>
      <w:r>
        <w:rPr>
          <w:rFonts w:ascii="Times New Roman"/>
          <w:b w:val="false"/>
          <w:i w:val="false"/>
          <w:color w:val="000000"/>
          <w:sz w:val="28"/>
        </w:rPr>
        <w:t xml:space="preserve">
      Предполагается осуществить разработку и внедрение Регистра населения - поименного и регулярно актуализируемого перечня жителей, служащего целям административного учета населения и представляющего собой единую документацию в виде автоматизированных картотек населения с применением ПЭВМ, обеспечивающих единообразие программ наблюдения, кодирования, принципов и методов регистрации. </w:t>
      </w:r>
    </w:p>
    <w:bookmarkStart w:name="z44" w:id="30"/>
    <w:p>
      <w:pPr>
        <w:spacing w:after="0"/>
        <w:ind w:left="0"/>
        <w:jc w:val="both"/>
      </w:pPr>
      <w:r>
        <w:rPr>
          <w:rFonts w:ascii="Times New Roman"/>
          <w:b w:val="false"/>
          <w:i w:val="false"/>
          <w:color w:val="000000"/>
          <w:sz w:val="28"/>
        </w:rPr>
        <w:t xml:space="preserve">
      5.2.5.2. Социальная и экологическая статистика </w:t>
      </w:r>
    </w:p>
    <w:bookmarkEnd w:id="30"/>
    <w:p>
      <w:pPr>
        <w:spacing w:after="0"/>
        <w:ind w:left="0"/>
        <w:jc w:val="both"/>
      </w:pPr>
      <w:r>
        <w:rPr>
          <w:rFonts w:ascii="Times New Roman"/>
          <w:b w:val="false"/>
          <w:i w:val="false"/>
          <w:color w:val="000000"/>
          <w:sz w:val="28"/>
        </w:rPr>
        <w:t xml:space="preserve">      Состояние дел. Статистическое наблюдение социальной сферы и окружающей среды имеет многоотраслевой и многоаспектный характер и охватывает образование, науку, здравоохранение, культуру, социальную защиту населения, правонарушения и экологию. При этом сбор данных осуществляется как органами статистики, так и отраслевыми министерствами и государственными комитетами. </w:t>
      </w:r>
      <w:r>
        <w:br/>
      </w:r>
      <w:r>
        <w:rPr>
          <w:rFonts w:ascii="Times New Roman"/>
          <w:b w:val="false"/>
          <w:i w:val="false"/>
          <w:color w:val="000000"/>
          <w:sz w:val="28"/>
        </w:rPr>
        <w:t xml:space="preserve">
      В рамках предыдущих программ реформирования статистики были выполнены работы по приведению в соответствие с международными требованиями системы статистических показателей в социальной и экологической статистике. Однако работы не завершены, что связано с отставанием во внедрении международных стандартов и классификации в этой сфере. </w:t>
      </w:r>
      <w:r>
        <w:br/>
      </w:r>
      <w:r>
        <w:rPr>
          <w:rFonts w:ascii="Times New Roman"/>
          <w:b w:val="false"/>
          <w:i w:val="false"/>
          <w:color w:val="000000"/>
          <w:sz w:val="28"/>
        </w:rPr>
        <w:t xml:space="preserve">
      Цель. Совершенствование системы показателей социальной и экологической статистики, методов статистического наблюдения, технологии сбора и обработки информации. </w:t>
      </w:r>
      <w:r>
        <w:br/>
      </w:r>
      <w:r>
        <w:rPr>
          <w:rFonts w:ascii="Times New Roman"/>
          <w:b w:val="false"/>
          <w:i w:val="false"/>
          <w:color w:val="000000"/>
          <w:sz w:val="28"/>
        </w:rPr>
        <w:t xml:space="preserve">
      Основные мероприятия. В социальной и экологической статистике предполагается перейти на систему показателей, обеспечивающую международную сопоставимость. В частности, необходимо разработать систему показателей, методологию их исчисления и перейти на выборочные методы обследования по следующим разделам социальной статистики: </w:t>
      </w:r>
      <w:r>
        <w:br/>
      </w:r>
      <w:r>
        <w:rPr>
          <w:rFonts w:ascii="Times New Roman"/>
          <w:b w:val="false"/>
          <w:i w:val="false"/>
          <w:color w:val="000000"/>
          <w:sz w:val="28"/>
        </w:rPr>
        <w:t xml:space="preserve">
      травматизму на производстве, профессиональным заболеваниям и материальным затратам, связанным с ними; </w:t>
      </w:r>
      <w:r>
        <w:br/>
      </w:r>
      <w:r>
        <w:rPr>
          <w:rFonts w:ascii="Times New Roman"/>
          <w:b w:val="false"/>
          <w:i w:val="false"/>
          <w:color w:val="000000"/>
          <w:sz w:val="28"/>
        </w:rPr>
        <w:t xml:space="preserve">
      состоянии условий труда, льготах и компенсациях за работу во вредных и опасных условиях труда, материальным затратам, связанным с ними; </w:t>
      </w:r>
      <w:r>
        <w:br/>
      </w:r>
      <w:r>
        <w:rPr>
          <w:rFonts w:ascii="Times New Roman"/>
          <w:b w:val="false"/>
          <w:i w:val="false"/>
          <w:color w:val="000000"/>
          <w:sz w:val="28"/>
        </w:rPr>
        <w:t xml:space="preserve">
      технологическим инновациям на промышленных предприятиях; </w:t>
      </w:r>
      <w:r>
        <w:br/>
      </w:r>
      <w:r>
        <w:rPr>
          <w:rFonts w:ascii="Times New Roman"/>
          <w:b w:val="false"/>
          <w:i w:val="false"/>
          <w:color w:val="000000"/>
          <w:sz w:val="28"/>
        </w:rPr>
        <w:t xml:space="preserve">
      затратам на охрану окружающей среды. </w:t>
      </w:r>
      <w:r>
        <w:br/>
      </w:r>
      <w:r>
        <w:rPr>
          <w:rFonts w:ascii="Times New Roman"/>
          <w:b w:val="false"/>
          <w:i w:val="false"/>
          <w:color w:val="000000"/>
          <w:sz w:val="28"/>
        </w:rPr>
        <w:t xml:space="preserve">
      В статистике здравоохранения планируется перейти на новую технологию сбора, обработки и передачи статистической информации (по форме № 1-здрав), проведение единовременного обследования материально-технической базы медицинских учреждений, обеспеченности медицинскими препаратами и питанием. </w:t>
      </w:r>
      <w:r>
        <w:br/>
      </w:r>
      <w:r>
        <w:rPr>
          <w:rFonts w:ascii="Times New Roman"/>
          <w:b w:val="false"/>
          <w:i w:val="false"/>
          <w:color w:val="000000"/>
          <w:sz w:val="28"/>
        </w:rPr>
        <w:t xml:space="preserve">
      Необходимо обеспечить полную автоматизацию и компьютеризацию подразделений Центра правовой статистики и информации Генеральной прокуратуры вплоть до районного звена. </w:t>
      </w:r>
    </w:p>
    <w:bookmarkStart w:name="z46" w:id="31"/>
    <w:p>
      <w:pPr>
        <w:spacing w:after="0"/>
        <w:ind w:left="0"/>
        <w:jc w:val="both"/>
      </w:pPr>
      <w:r>
        <w:rPr>
          <w:rFonts w:ascii="Times New Roman"/>
          <w:b w:val="false"/>
          <w:i w:val="false"/>
          <w:color w:val="000000"/>
          <w:sz w:val="28"/>
        </w:rPr>
        <w:t xml:space="preserve">
     5.2.5.3. Статистика домашнего хозяйства </w:t>
      </w:r>
    </w:p>
    <w:bookmarkEnd w:id="31"/>
    <w:p>
      <w:pPr>
        <w:spacing w:after="0"/>
        <w:ind w:left="0"/>
        <w:jc w:val="both"/>
      </w:pPr>
      <w:r>
        <w:rPr>
          <w:rFonts w:ascii="Times New Roman"/>
          <w:b w:val="false"/>
          <w:i w:val="false"/>
          <w:color w:val="000000"/>
          <w:sz w:val="28"/>
        </w:rPr>
        <w:t xml:space="preserve">      Состояние дел. Используемая в статистике домашних хозяйств программа обследования была пригодна в основном лишь для учета денежных доходов и расходов домашних хозяйств. Для обеспечения полноты информации в последние годы внедрялись отдельные дополнительные обследования: доходов от личных подсобных хозяйств, потребления продуктов питания, наличия жилья и его благоустройства и др. Из всей совокупности имеющихся показателей постепенно формируется информация об условиях и уровне жизни населения. Существует также проблема в использовании методов организации выборочных обследований домашних хозяйств. </w:t>
      </w:r>
      <w:r>
        <w:br/>
      </w:r>
      <w:r>
        <w:rPr>
          <w:rFonts w:ascii="Times New Roman"/>
          <w:b w:val="false"/>
          <w:i w:val="false"/>
          <w:color w:val="000000"/>
          <w:sz w:val="28"/>
        </w:rPr>
        <w:t xml:space="preserve">
      Цель. Переход от разовых мероприятий к комплексным программам обследования домашних хозяйств, реализация мер по улучшению репрезентативности выборки, внедрению пакета прикладных программ, позволяющих получить систему показателей, разносторонне характеризующих уровень жизни населения. </w:t>
      </w:r>
      <w:r>
        <w:br/>
      </w:r>
      <w:r>
        <w:rPr>
          <w:rFonts w:ascii="Times New Roman"/>
          <w:b w:val="false"/>
          <w:i w:val="false"/>
          <w:color w:val="000000"/>
          <w:sz w:val="28"/>
        </w:rPr>
        <w:t xml:space="preserve">
      Основные мероприятия. На основе модельного состава показателей, характеризующих уровень жизни, будет разработан соответствующий системный блок показателей. Будут пересмотрены опросные листы для включения дополнительных показателей из области занятости, образования, доступности услуг и т.п. Начиная с 1999 года, предлагается ввести мониторинг условий и глубины бедности. </w:t>
      </w:r>
      <w:r>
        <w:br/>
      </w:r>
      <w:r>
        <w:rPr>
          <w:rFonts w:ascii="Times New Roman"/>
          <w:b w:val="false"/>
          <w:i w:val="false"/>
          <w:color w:val="000000"/>
          <w:sz w:val="28"/>
        </w:rPr>
        <w:t xml:space="preserve">
      В целях проведения ежегодной ротации действующей сети домашних хозяйств будут разработаны соответствующие рекомендации. В дальнейшем предполагается произвести пересмотр и создание новой сети домашних хозяйств. </w:t>
      </w:r>
    </w:p>
    <w:bookmarkStart w:name="z48" w:id="32"/>
    <w:p>
      <w:pPr>
        <w:spacing w:after="0"/>
        <w:ind w:left="0"/>
        <w:jc w:val="both"/>
      </w:pPr>
      <w:r>
        <w:rPr>
          <w:rFonts w:ascii="Times New Roman"/>
          <w:b w:val="false"/>
          <w:i w:val="false"/>
          <w:color w:val="000000"/>
          <w:sz w:val="28"/>
        </w:rPr>
        <w:t xml:space="preserve">
     5.2.6. Совершенствование комплексного анализа </w:t>
      </w:r>
      <w:r>
        <w:br/>
      </w:r>
      <w:r>
        <w:rPr>
          <w:rFonts w:ascii="Times New Roman"/>
          <w:b w:val="false"/>
          <w:i w:val="false"/>
          <w:color w:val="000000"/>
          <w:sz w:val="28"/>
        </w:rPr>
        <w:t xml:space="preserve">
социально-экономического развития Казахстана и его регионов </w:t>
      </w:r>
    </w:p>
    <w:bookmarkEnd w:id="32"/>
    <w:p>
      <w:pPr>
        <w:spacing w:after="0"/>
        <w:ind w:left="0"/>
        <w:jc w:val="both"/>
      </w:pPr>
      <w:r>
        <w:rPr>
          <w:rFonts w:ascii="Times New Roman"/>
          <w:b w:val="false"/>
          <w:i w:val="false"/>
          <w:color w:val="000000"/>
          <w:sz w:val="28"/>
        </w:rPr>
        <w:t xml:space="preserve">      В целях совершенствования комплексного анализа социально-экономического развития Казахстана и его регионов должны быть проведены работы по определению системы макроэкономических показателей, позволяющие исследовать проблемы экономического роста и изменения уровня жизни, как на общегосударственном, так и на региональном уровне. </w:t>
      </w:r>
      <w:r>
        <w:br/>
      </w:r>
      <w:r>
        <w:rPr>
          <w:rFonts w:ascii="Times New Roman"/>
          <w:b w:val="false"/>
          <w:i w:val="false"/>
          <w:color w:val="000000"/>
          <w:sz w:val="28"/>
        </w:rPr>
        <w:t xml:space="preserve">
      С использованием данной системы показателей для обеспечения качества анализа должны быть более широко использованы экономико-статистические методы и модели, позволяющие выявлять и анализировать негативные тенденции и диспропорции в развитии отдельных отраслей и регионов для того, чтобы помочь органам государственного управления принимать меры по разрешению критических ситуаций. </w:t>
      </w:r>
      <w:r>
        <w:br/>
      </w:r>
      <w:r>
        <w:rPr>
          <w:rFonts w:ascii="Times New Roman"/>
          <w:b w:val="false"/>
          <w:i w:val="false"/>
          <w:color w:val="000000"/>
          <w:sz w:val="28"/>
        </w:rPr>
        <w:t xml:space="preserve">
      Предполагается разработать и совершенствовать методы анализа отдельных социально-экономических проблем и путей их решения (например, финансового и платежного кризисов, инвестиционно-структурной перестройки и др.). </w:t>
      </w:r>
    </w:p>
    <w:bookmarkStart w:name="z50" w:id="33"/>
    <w:p>
      <w:pPr>
        <w:spacing w:after="0"/>
        <w:ind w:left="0"/>
        <w:jc w:val="both"/>
      </w:pPr>
      <w:r>
        <w:rPr>
          <w:rFonts w:ascii="Times New Roman"/>
          <w:b w:val="false"/>
          <w:i w:val="false"/>
          <w:color w:val="000000"/>
          <w:sz w:val="28"/>
        </w:rPr>
        <w:t>
</w:t>
      </w:r>
      <w:r>
        <w:rPr>
          <w:rFonts w:ascii="Times New Roman"/>
          <w:b/>
          <w:i w:val="false"/>
          <w:color w:val="000000"/>
          <w:sz w:val="28"/>
        </w:rPr>
        <w:t xml:space="preserve">      5.3. Внедрение новых информационных технологий и </w:t>
      </w:r>
      <w:r>
        <w:br/>
      </w:r>
      <w:r>
        <w:rPr>
          <w:rFonts w:ascii="Times New Roman"/>
          <w:b w:val="false"/>
          <w:i w:val="false"/>
          <w:color w:val="000000"/>
          <w:sz w:val="28"/>
        </w:rPr>
        <w:t>
</w:t>
      </w:r>
      <w:r>
        <w:rPr>
          <w:rFonts w:ascii="Times New Roman"/>
          <w:b/>
          <w:i w:val="false"/>
          <w:color w:val="000000"/>
          <w:sz w:val="28"/>
        </w:rPr>
        <w:t xml:space="preserve">           формирование единых информационных </w:t>
      </w:r>
      <w:r>
        <w:br/>
      </w:r>
      <w:r>
        <w:rPr>
          <w:rFonts w:ascii="Times New Roman"/>
          <w:b w:val="false"/>
          <w:i w:val="false"/>
          <w:color w:val="000000"/>
          <w:sz w:val="28"/>
        </w:rPr>
        <w:t>
</w:t>
      </w:r>
      <w:r>
        <w:rPr>
          <w:rFonts w:ascii="Times New Roman"/>
          <w:b/>
          <w:i w:val="false"/>
          <w:color w:val="000000"/>
          <w:sz w:val="28"/>
        </w:rPr>
        <w:t xml:space="preserve">           статистических ресурсов </w:t>
      </w:r>
      <w:r>
        <w:br/>
      </w:r>
      <w:r>
        <w:rPr>
          <w:rFonts w:ascii="Times New Roman"/>
          <w:b w:val="false"/>
          <w:i w:val="false"/>
          <w:color w:val="000000"/>
          <w:sz w:val="28"/>
        </w:rPr>
        <w:t>
 </w:t>
      </w:r>
    </w:p>
    <w:bookmarkEnd w:id="33"/>
    <w:bookmarkStart w:name="z52" w:id="34"/>
    <w:p>
      <w:pPr>
        <w:spacing w:after="0"/>
        <w:ind w:left="0"/>
        <w:jc w:val="both"/>
      </w:pPr>
      <w:r>
        <w:rPr>
          <w:rFonts w:ascii="Times New Roman"/>
          <w:b w:val="false"/>
          <w:i w:val="false"/>
          <w:color w:val="000000"/>
          <w:sz w:val="28"/>
        </w:rPr>
        <w:t xml:space="preserve">
      5.3.1. Дальнейшее техническое и программно-технологическое </w:t>
      </w:r>
      <w:r>
        <w:br/>
      </w:r>
      <w:r>
        <w:rPr>
          <w:rFonts w:ascii="Times New Roman"/>
          <w:b w:val="false"/>
          <w:i w:val="false"/>
          <w:color w:val="000000"/>
          <w:sz w:val="28"/>
        </w:rPr>
        <w:t xml:space="preserve">
перевооружение органов статистики </w:t>
      </w:r>
    </w:p>
    <w:bookmarkEnd w:id="34"/>
    <w:p>
      <w:pPr>
        <w:spacing w:after="0"/>
        <w:ind w:left="0"/>
        <w:jc w:val="both"/>
      </w:pPr>
      <w:r>
        <w:rPr>
          <w:rFonts w:ascii="Times New Roman"/>
          <w:b w:val="false"/>
          <w:i w:val="false"/>
          <w:color w:val="000000"/>
          <w:sz w:val="28"/>
        </w:rPr>
        <w:t xml:space="preserve">      Состояние дел. В последнее время в систему статистики Казахстана вычислительная техника поступает за счет международных организаций, техника, но ее количество не удовлетворяет потребности системы. В 1994-96 годы по проекту ТАСИС поступило 29 персональных компьютеров, а за счет средств МБРР на решение конкретных задач в 1995-97 годы получено около 90 компьютеров. В настоящее время более половины всего вычислительного парка статистики составляют морально устаревшие и физически изношенные компьютеры от РС класса ХТ до компьютеров типа IВМ РС 486. Остальная часть парка составляет компьютеры от Pentium 60Мhz до Pentium PRO 200Mhz и незначительная часть компьютеров Pentium II. </w:t>
      </w:r>
      <w:r>
        <w:br/>
      </w:r>
      <w:r>
        <w:rPr>
          <w:rFonts w:ascii="Times New Roman"/>
          <w:b w:val="false"/>
          <w:i w:val="false"/>
          <w:color w:val="000000"/>
          <w:sz w:val="28"/>
        </w:rPr>
        <w:t xml:space="preserve">
      В 1998 году начнется осуществление первого этапа создания технической и технологической базы, с помощью которой Статагентство может реально осуществлять работы по совершенствованию статистики. Он включает в себя: </w:t>
      </w:r>
      <w:r>
        <w:br/>
      </w:r>
      <w:r>
        <w:rPr>
          <w:rFonts w:ascii="Times New Roman"/>
          <w:b w:val="false"/>
          <w:i w:val="false"/>
          <w:color w:val="000000"/>
          <w:sz w:val="28"/>
        </w:rPr>
        <w:t xml:space="preserve">
      - оснащение всех областных статистических управлений небольшим сервером и 17 рабочими станциями, 15 персональными компьютерами; сетевым, офисным и коммуникационным оборудованием (сетевые принтеры, сканеры, факсмодемы, копировальные аппараты и т.п.); программное обеспечение (операционные системы, сетевые программные продукты, СУБД и статистические разработки); обучение специалистов статистических управлений; </w:t>
      </w:r>
      <w:r>
        <w:br/>
      </w:r>
      <w:r>
        <w:rPr>
          <w:rFonts w:ascii="Times New Roman"/>
          <w:b w:val="false"/>
          <w:i w:val="false"/>
          <w:color w:val="000000"/>
          <w:sz w:val="28"/>
        </w:rPr>
        <w:t xml:space="preserve">
      - оснащение центрального аппарата и его ИВЦ многопроцессорным кластерным сервером на Intel платформе, рабочими станциями и персональными компьютерами различного класса; сетевым, офисным и коммуникационным оборудованием (сетевые принтеры, сканеры, факс-модемы, копировальные аппараты и т.п.); установка программного обеспечения (операционные системы Windows NТ, Windows 95, сетевые программные продукты, СУБД среднего класса, программные средства разработки прикладных программ, коммуникационные программные продукты, средства администрирования локальных вычислительных сетей и распределенных баз данных, статистические программные продукты); обучение специалистов; </w:t>
      </w:r>
      <w:r>
        <w:br/>
      </w:r>
      <w:r>
        <w:rPr>
          <w:rFonts w:ascii="Times New Roman"/>
          <w:b w:val="false"/>
          <w:i w:val="false"/>
          <w:color w:val="000000"/>
          <w:sz w:val="28"/>
        </w:rPr>
        <w:t xml:space="preserve">
      - монтаж и установку локальных вычислительных сетей. </w:t>
      </w:r>
      <w:r>
        <w:br/>
      </w:r>
      <w:r>
        <w:rPr>
          <w:rFonts w:ascii="Times New Roman"/>
          <w:b w:val="false"/>
          <w:i w:val="false"/>
          <w:color w:val="000000"/>
          <w:sz w:val="28"/>
        </w:rPr>
        <w:t xml:space="preserve">
      Цель. Осуществить полное техническое и программно-технологическое перевооружение органов государственной статистики Казахстана. </w:t>
      </w:r>
      <w:r>
        <w:br/>
      </w:r>
      <w:r>
        <w:rPr>
          <w:rFonts w:ascii="Times New Roman"/>
          <w:b w:val="false"/>
          <w:i w:val="false"/>
          <w:color w:val="000000"/>
          <w:sz w:val="28"/>
        </w:rPr>
        <w:t xml:space="preserve">
      Основные мероприятия. В 1999 году предполагается закончить осуществление первого этапа технического перевооружения, главными итогами которого должны быть начало эксплуатации ЛВС во всех областных управлениях статистики и оснащение каждого рабочего места в центральном аппарате агентства персональным компьютером. </w:t>
      </w:r>
      <w:r>
        <w:br/>
      </w:r>
      <w:r>
        <w:rPr>
          <w:rFonts w:ascii="Times New Roman"/>
          <w:b w:val="false"/>
          <w:i w:val="false"/>
          <w:color w:val="000000"/>
          <w:sz w:val="28"/>
        </w:rPr>
        <w:t xml:space="preserve">
      В целях обеспечения перехода на новые информационные технологии будут осуществлены мероприятия: </w:t>
      </w:r>
      <w:r>
        <w:br/>
      </w:r>
      <w:r>
        <w:rPr>
          <w:rFonts w:ascii="Times New Roman"/>
          <w:b w:val="false"/>
          <w:i w:val="false"/>
          <w:color w:val="000000"/>
          <w:sz w:val="28"/>
        </w:rPr>
        <w:t xml:space="preserve">
      переход на обработку данных по технологии "клиент-сервер"; </w:t>
      </w:r>
      <w:r>
        <w:br/>
      </w:r>
      <w:r>
        <w:rPr>
          <w:rFonts w:ascii="Times New Roman"/>
          <w:b w:val="false"/>
          <w:i w:val="false"/>
          <w:color w:val="000000"/>
          <w:sz w:val="28"/>
        </w:rPr>
        <w:t xml:space="preserve">
      внедрение технологии Интернет и Интранет; </w:t>
      </w:r>
      <w:r>
        <w:br/>
      </w:r>
      <w:r>
        <w:rPr>
          <w:rFonts w:ascii="Times New Roman"/>
          <w:b w:val="false"/>
          <w:i w:val="false"/>
          <w:color w:val="000000"/>
          <w:sz w:val="28"/>
        </w:rPr>
        <w:t xml:space="preserve">
      освоение технологии интеллектуального анализа данных; </w:t>
      </w:r>
      <w:r>
        <w:br/>
      </w:r>
      <w:r>
        <w:rPr>
          <w:rFonts w:ascii="Times New Roman"/>
          <w:b w:val="false"/>
          <w:i w:val="false"/>
          <w:color w:val="000000"/>
          <w:sz w:val="28"/>
        </w:rPr>
        <w:t xml:space="preserve">
      внедрение передовых технологий доступа к базам данных. </w:t>
      </w:r>
      <w:r>
        <w:br/>
      </w:r>
      <w:r>
        <w:rPr>
          <w:rFonts w:ascii="Times New Roman"/>
          <w:b w:val="false"/>
          <w:i w:val="false"/>
          <w:color w:val="000000"/>
          <w:sz w:val="28"/>
        </w:rPr>
        <w:t xml:space="preserve">
      В целях дальнейшего развития технической базы государственной статистики будет подготовлен проект по второму этапу технического и программнотехнологического перевооружения статистики, который должен быть реализован в 2002-2005 годах. </w:t>
      </w:r>
      <w:r>
        <w:br/>
      </w:r>
      <w:r>
        <w:rPr>
          <w:rFonts w:ascii="Times New Roman"/>
          <w:b w:val="false"/>
          <w:i w:val="false"/>
          <w:color w:val="000000"/>
          <w:sz w:val="28"/>
        </w:rPr>
        <w:t xml:space="preserve">
      Аналогичные мероприятия по программно-технологическому перевооружению статистики должны быть проведены в 1999-2005 годах другими центральными исполнительными органами и ведомствами, ведущими статистическую деятельность. </w:t>
      </w:r>
    </w:p>
    <w:bookmarkStart w:name="z54" w:id="35"/>
    <w:p>
      <w:pPr>
        <w:spacing w:after="0"/>
        <w:ind w:left="0"/>
        <w:jc w:val="both"/>
      </w:pPr>
      <w:r>
        <w:rPr>
          <w:rFonts w:ascii="Times New Roman"/>
          <w:b w:val="false"/>
          <w:i w:val="false"/>
          <w:color w:val="000000"/>
          <w:sz w:val="28"/>
        </w:rPr>
        <w:t xml:space="preserve">
      5.3.2. Внедрение сквозной технологии сбора, передачи, обработки и представления информации </w:t>
      </w:r>
    </w:p>
    <w:bookmarkEnd w:id="35"/>
    <w:p>
      <w:pPr>
        <w:spacing w:after="0"/>
        <w:ind w:left="0"/>
        <w:jc w:val="both"/>
      </w:pPr>
      <w:r>
        <w:rPr>
          <w:rFonts w:ascii="Times New Roman"/>
          <w:b w:val="false"/>
          <w:i w:val="false"/>
          <w:color w:val="000000"/>
          <w:sz w:val="28"/>
        </w:rPr>
        <w:t xml:space="preserve">      Существующая сеть передачи данных Статагентства не является завершенной системой. Она организована с помощью устаревшего программного обеспечения, допускает перебои из-за использования коммутируемых каналов связи. Поэтому будет создана новая сеть передачи данных в звене областьцентр. В результате этого в 2000-2001 гг. будет возможным произвести переход на сквозную технологию сбора, передачи, обработки, накопления и представления статистической информации. </w:t>
      </w:r>
      <w:r>
        <w:br/>
      </w:r>
      <w:r>
        <w:rPr>
          <w:rFonts w:ascii="Times New Roman"/>
          <w:b w:val="false"/>
          <w:i w:val="false"/>
          <w:color w:val="000000"/>
          <w:sz w:val="28"/>
        </w:rPr>
        <w:t xml:space="preserve">
      Для перехода на безбумажные технологии обработки информации будут осуществлены следующие мероприятия: </w:t>
      </w:r>
      <w:r>
        <w:br/>
      </w:r>
      <w:r>
        <w:rPr>
          <w:rFonts w:ascii="Times New Roman"/>
          <w:b w:val="false"/>
          <w:i w:val="false"/>
          <w:color w:val="000000"/>
          <w:sz w:val="28"/>
        </w:rPr>
        <w:t xml:space="preserve">
      организация сети передачи данных в звене "район-область"; </w:t>
      </w:r>
      <w:r>
        <w:br/>
      </w:r>
      <w:r>
        <w:rPr>
          <w:rFonts w:ascii="Times New Roman"/>
          <w:b w:val="false"/>
          <w:i w:val="false"/>
          <w:color w:val="000000"/>
          <w:sz w:val="28"/>
        </w:rPr>
        <w:t xml:space="preserve">
      внедрение форм статистической отчетности, позволяющих сканерное считывание информации; </w:t>
      </w:r>
      <w:r>
        <w:br/>
      </w:r>
      <w:r>
        <w:rPr>
          <w:rFonts w:ascii="Times New Roman"/>
          <w:b w:val="false"/>
          <w:i w:val="false"/>
          <w:color w:val="000000"/>
          <w:sz w:val="28"/>
        </w:rPr>
        <w:t xml:space="preserve">
      переход на форму сбора отчетов по каналам телекоммуникации. </w:t>
      </w:r>
    </w:p>
    <w:bookmarkStart w:name="z56" w:id="36"/>
    <w:p>
      <w:pPr>
        <w:spacing w:after="0"/>
        <w:ind w:left="0"/>
        <w:jc w:val="both"/>
      </w:pPr>
      <w:r>
        <w:rPr>
          <w:rFonts w:ascii="Times New Roman"/>
          <w:b w:val="false"/>
          <w:i w:val="false"/>
          <w:color w:val="000000"/>
          <w:sz w:val="28"/>
        </w:rPr>
        <w:t xml:space="preserve">
      5.3.3. Формирование единых информационных статистических ресурсов </w:t>
      </w:r>
    </w:p>
    <w:bookmarkEnd w:id="36"/>
    <w:p>
      <w:pPr>
        <w:spacing w:after="0"/>
        <w:ind w:left="0"/>
        <w:jc w:val="both"/>
      </w:pPr>
      <w:r>
        <w:rPr>
          <w:rFonts w:ascii="Times New Roman"/>
          <w:b w:val="false"/>
          <w:i w:val="false"/>
          <w:color w:val="000000"/>
          <w:sz w:val="28"/>
        </w:rPr>
        <w:t xml:space="preserve">      Внедрение новой информационной технологии в системе государственной статистики, обеспечивающей сквозную электронную обработку статистической информации, позволит создать единые информационные ресурсы в области статистической деятельности. </w:t>
      </w:r>
      <w:r>
        <w:br/>
      </w:r>
      <w:r>
        <w:rPr>
          <w:rFonts w:ascii="Times New Roman"/>
          <w:b w:val="false"/>
          <w:i w:val="false"/>
          <w:color w:val="000000"/>
          <w:sz w:val="28"/>
        </w:rPr>
        <w:t xml:space="preserve">
      Будет создан единый фонд нормативно-справочной информации, который включит автоматизированный банк классификаторов, административный и статистический регистры, реестр индивидуальных предпринимателей, а также каталог (классификатор) статистических показателей. </w:t>
      </w:r>
      <w:r>
        <w:br/>
      </w:r>
      <w:r>
        <w:rPr>
          <w:rFonts w:ascii="Times New Roman"/>
          <w:b w:val="false"/>
          <w:i w:val="false"/>
          <w:color w:val="000000"/>
          <w:sz w:val="28"/>
        </w:rPr>
        <w:t xml:space="preserve">
      На основе единого фонда нормативно-справочной информации будут созданы на республиканском и региональном уровнях интегрированные распределенные по отраслям статистики и областям республики базы данных. Для обеспечения надежного хранения и управления данными, обеспечения бесперебойной работы всех его функциональных комплексов будет создана служба администраторов распределенных баз данных. </w:t>
      </w:r>
      <w:r>
        <w:br/>
      </w:r>
      <w:r>
        <w:rPr>
          <w:rFonts w:ascii="Times New Roman"/>
          <w:b w:val="false"/>
          <w:i w:val="false"/>
          <w:color w:val="000000"/>
          <w:sz w:val="28"/>
        </w:rPr>
        <w:t xml:space="preserve">
      Внедрение новых информационных технологий и создание единых информационных статистических ресурсов позволит развить телекоммуникационное обслуживание пользователей статистической информации - органов управления страны, деловых кругов и общественности. </w:t>
      </w:r>
    </w:p>
    <w:bookmarkStart w:name="z61" w:id="37"/>
    <w:p>
      <w:pPr>
        <w:spacing w:after="0"/>
        <w:ind w:left="0"/>
        <w:jc w:val="both"/>
      </w:pPr>
      <w:r>
        <w:rPr>
          <w:rFonts w:ascii="Times New Roman"/>
          <w:b w:val="false"/>
          <w:i w:val="false"/>
          <w:color w:val="000000"/>
          <w:sz w:val="28"/>
        </w:rPr>
        <w:t>
</w:t>
      </w:r>
      <w:r>
        <w:rPr>
          <w:rFonts w:ascii="Times New Roman"/>
          <w:b/>
          <w:i w:val="false"/>
          <w:color w:val="000000"/>
          <w:sz w:val="28"/>
        </w:rPr>
        <w:t xml:space="preserve">      5.4. Совершенствование системы публикаций и </w:t>
      </w:r>
      <w:r>
        <w:br/>
      </w:r>
      <w:r>
        <w:rPr>
          <w:rFonts w:ascii="Times New Roman"/>
          <w:b w:val="false"/>
          <w:i w:val="false"/>
          <w:color w:val="000000"/>
          <w:sz w:val="28"/>
        </w:rPr>
        <w:t>
</w:t>
      </w:r>
      <w:r>
        <w:rPr>
          <w:rFonts w:ascii="Times New Roman"/>
          <w:b/>
          <w:i w:val="false"/>
          <w:color w:val="000000"/>
          <w:sz w:val="28"/>
        </w:rPr>
        <w:t xml:space="preserve">           распространения статистических данных </w:t>
      </w:r>
    </w:p>
    <w:bookmarkEnd w:id="37"/>
    <w:p>
      <w:pPr>
        <w:spacing w:after="0"/>
        <w:ind w:left="0"/>
        <w:jc w:val="both"/>
      </w:pPr>
      <w:r>
        <w:rPr>
          <w:rFonts w:ascii="Times New Roman"/>
          <w:b w:val="false"/>
          <w:i w:val="false"/>
          <w:color w:val="000000"/>
          <w:sz w:val="28"/>
        </w:rPr>
        <w:t xml:space="preserve">      В целях обеспечения полного удовлетворения пользователей всех уровней качественной и необходимой статистической информацией Статагентство в ближайшее время планирует продолжить дальнейшее техническое переоснащение полиграфической базы и совершенствование издательской деятельности современным оборудованием, средствами связи и другим, необходимым для этих целей, инструментарием. </w:t>
      </w:r>
      <w:r>
        <w:br/>
      </w:r>
      <w:r>
        <w:rPr>
          <w:rFonts w:ascii="Times New Roman"/>
          <w:b w:val="false"/>
          <w:i w:val="false"/>
          <w:color w:val="000000"/>
          <w:sz w:val="28"/>
        </w:rPr>
        <w:t xml:space="preserve">
      Это позволит разнообразить формы представления статистических данных (графики, гистограммы, таблицы), улучшить дизайн и оформление публикаций. </w:t>
      </w:r>
      <w:r>
        <w:br/>
      </w:r>
      <w:r>
        <w:rPr>
          <w:rFonts w:ascii="Times New Roman"/>
          <w:b w:val="false"/>
          <w:i w:val="false"/>
          <w:color w:val="000000"/>
          <w:sz w:val="28"/>
        </w:rPr>
        <w:t xml:space="preserve">
      В 1999 году планируется утвердить на национальном уровне расширенную систему (серию) публикации Статагентства, а в последующем ежегодно пересматривать их с учетом внедрения интегрированных статистических баз данных на основе каталога статистических показателей и единой системы нормативно-справочной информации. </w:t>
      </w:r>
      <w:r>
        <w:br/>
      </w:r>
      <w:r>
        <w:rPr>
          <w:rFonts w:ascii="Times New Roman"/>
          <w:b w:val="false"/>
          <w:i w:val="false"/>
          <w:color w:val="000000"/>
          <w:sz w:val="28"/>
        </w:rPr>
        <w:t xml:space="preserve">
      Начиная с 1999 года, а в последующем ежегодно предполагается провести маркетинговые исследования и конференции с пользователями статистических данных в целях совершенствования системы (серии) публикаций Статагентства и удовлетворения пользователей всех уровней качественной и ориентированной на рыночные условия статистической информацией. Намечается создать каталог пользователей. </w:t>
      </w:r>
      <w:r>
        <w:br/>
      </w:r>
      <w:r>
        <w:rPr>
          <w:rFonts w:ascii="Times New Roman"/>
          <w:b w:val="false"/>
          <w:i w:val="false"/>
          <w:color w:val="000000"/>
          <w:sz w:val="28"/>
        </w:rPr>
        <w:t xml:space="preserve">
      В целях обеспечения понимания новой статистической информации широкой аудиторией ее пользователей предполагается в статистических справочниках давать объяснение и толкование статистических терминов, а также методологию расчета показателей. </w:t>
      </w:r>
      <w:r>
        <w:br/>
      </w:r>
      <w:r>
        <w:rPr>
          <w:rFonts w:ascii="Times New Roman"/>
          <w:b w:val="false"/>
          <w:i w:val="false"/>
          <w:color w:val="000000"/>
          <w:sz w:val="28"/>
        </w:rPr>
        <w:t xml:space="preserve">
      Для расширения сети распространения публикаций Статагентства и осуществления сопоставлений и анализа тенденций развития экономики республики с другими странами начиная с 1999 года намечено внедрить предоставление пользователям статистической информации на электронных и других видах носителей и средствах связи, в частности, через Интернет, обеспечивая при этом взаимный обмен информацией с международными организациями и статорганами других стран. </w:t>
      </w:r>
      <w:r>
        <w:br/>
      </w:r>
      <w:r>
        <w:rPr>
          <w:rFonts w:ascii="Times New Roman"/>
          <w:b w:val="false"/>
          <w:i w:val="false"/>
          <w:color w:val="000000"/>
          <w:sz w:val="28"/>
        </w:rPr>
        <w:t xml:space="preserve">
      Предполагается максимально изучать и использовать опыт стран СНГ, Европейского Союза, Японии и других по созданию статистических справочников с целью улучшения качества республиканских публикаций. </w:t>
      </w:r>
    </w:p>
    <w:bookmarkStart w:name="z59" w:id="38"/>
    <w:p>
      <w:pPr>
        <w:spacing w:after="0"/>
        <w:ind w:left="0"/>
        <w:jc w:val="both"/>
      </w:pPr>
      <w:r>
        <w:rPr>
          <w:rFonts w:ascii="Times New Roman"/>
          <w:b w:val="false"/>
          <w:i w:val="false"/>
          <w:color w:val="000000"/>
          <w:sz w:val="28"/>
        </w:rPr>
        <w:t>
</w:t>
      </w:r>
      <w:r>
        <w:rPr>
          <w:rFonts w:ascii="Times New Roman"/>
          <w:b/>
          <w:i w:val="false"/>
          <w:color w:val="000000"/>
          <w:sz w:val="28"/>
        </w:rPr>
        <w:t xml:space="preserve">      5.5. Совершенствование системы непрерывного </w:t>
      </w:r>
      <w:r>
        <w:br/>
      </w:r>
      <w:r>
        <w:rPr>
          <w:rFonts w:ascii="Times New Roman"/>
          <w:b w:val="false"/>
          <w:i w:val="false"/>
          <w:color w:val="000000"/>
          <w:sz w:val="28"/>
        </w:rPr>
        <w:t>
</w:t>
      </w:r>
      <w:r>
        <w:rPr>
          <w:rFonts w:ascii="Times New Roman"/>
          <w:b/>
          <w:i w:val="false"/>
          <w:color w:val="000000"/>
          <w:sz w:val="28"/>
        </w:rPr>
        <w:t xml:space="preserve">           профессионального образования кадров в области </w:t>
      </w:r>
      <w:r>
        <w:br/>
      </w:r>
      <w:r>
        <w:rPr>
          <w:rFonts w:ascii="Times New Roman"/>
          <w:b w:val="false"/>
          <w:i w:val="false"/>
          <w:color w:val="000000"/>
          <w:sz w:val="28"/>
        </w:rPr>
        <w:t>
</w:t>
      </w:r>
      <w:r>
        <w:rPr>
          <w:rFonts w:ascii="Times New Roman"/>
          <w:b/>
          <w:i w:val="false"/>
          <w:color w:val="000000"/>
          <w:sz w:val="28"/>
        </w:rPr>
        <w:t xml:space="preserve">           статистики и информационных технологий </w:t>
      </w:r>
    </w:p>
    <w:bookmarkEnd w:id="38"/>
    <w:p>
      <w:pPr>
        <w:spacing w:after="0"/>
        <w:ind w:left="0"/>
        <w:jc w:val="both"/>
      </w:pPr>
      <w:r>
        <w:rPr>
          <w:rFonts w:ascii="Times New Roman"/>
          <w:b w:val="false"/>
          <w:i w:val="false"/>
          <w:color w:val="000000"/>
          <w:sz w:val="28"/>
        </w:rPr>
        <w:t xml:space="preserve">      Переход к рыночной экономике и соответствующее реформирование статистики в части системы показателей, методологии их расчета, методов сбора, обработки, распространения и анализа статистических данных вызывают необходимость в разработке современной системы подготовки и переподготовки кадров в области статистики и информационных технологий. </w:t>
      </w:r>
      <w:r>
        <w:br/>
      </w:r>
      <w:r>
        <w:rPr>
          <w:rFonts w:ascii="Times New Roman"/>
          <w:b w:val="false"/>
          <w:i w:val="false"/>
          <w:color w:val="000000"/>
          <w:sz w:val="28"/>
        </w:rPr>
        <w:t xml:space="preserve">
      Важнейшим мероприятием в решении этой задачи является разработка Государственного образовательного стандарта высшего, среднего специального и начального профессионального образования по специальности "Статистика", на основе которого должны быть разработаны и внедрены типовые учебные планы и программы, подготовлена и издана учебно-методическая литература. </w:t>
      </w:r>
      <w:r>
        <w:br/>
      </w:r>
      <w:r>
        <w:rPr>
          <w:rFonts w:ascii="Times New Roman"/>
          <w:b w:val="false"/>
          <w:i w:val="false"/>
          <w:color w:val="000000"/>
          <w:sz w:val="28"/>
        </w:rPr>
        <w:t xml:space="preserve">
      Должна быть обеспечена подготовка и переподготовка кадров в области статистики, а также преподавателей учебных заведений всех уровней. Не менее важным представляется организация учебных курсов для пользователей статистических данных. </w:t>
      </w:r>
    </w:p>
    <w:bookmarkStart w:name="z73" w:id="39"/>
    <w:p>
      <w:pPr>
        <w:spacing w:after="0"/>
        <w:ind w:left="0"/>
        <w:jc w:val="both"/>
      </w:pPr>
      <w:r>
        <w:rPr>
          <w:rFonts w:ascii="Times New Roman"/>
          <w:b w:val="false"/>
          <w:i w:val="false"/>
          <w:color w:val="000000"/>
          <w:sz w:val="28"/>
        </w:rPr>
        <w:t>
</w:t>
      </w:r>
      <w:r>
        <w:rPr>
          <w:rFonts w:ascii="Times New Roman"/>
          <w:b/>
          <w:i w:val="false"/>
          <w:color w:val="000000"/>
          <w:sz w:val="28"/>
        </w:rPr>
        <w:t xml:space="preserve">      5.6. Международное сотрудничество в области статистики </w:t>
      </w:r>
    </w:p>
    <w:bookmarkEnd w:id="39"/>
    <w:p>
      <w:pPr>
        <w:spacing w:after="0"/>
        <w:ind w:left="0"/>
        <w:jc w:val="both"/>
      </w:pPr>
      <w:r>
        <w:rPr>
          <w:rFonts w:ascii="Times New Roman"/>
          <w:b w:val="false"/>
          <w:i w:val="false"/>
          <w:color w:val="000000"/>
          <w:sz w:val="28"/>
        </w:rPr>
        <w:t xml:space="preserve">      Состояние дел. В реформировании статистики республики, в осуществлении шагов по приведению системы статистических показателей к международным стандартам важное значение приобретает организация постоянного взаимодействия и всестороннего сотрудничества с международными организациями и с национальными статистическими службами: Евростатом, со Статотделами ООН и ЕЭК ООН, МВФ, Всемирным банком, ОЭСР, ЮНЕСКО, со статслужбами Германии, Нидерландов, Турции, Франции, Государственным департаментом сельского хозяйства США и другими. Главной целью сотрудничества является содействие статистикам Казахстана по переходу на международные стандарты. </w:t>
      </w:r>
      <w:r>
        <w:br/>
      </w:r>
      <w:r>
        <w:rPr>
          <w:rFonts w:ascii="Times New Roman"/>
          <w:b w:val="false"/>
          <w:i w:val="false"/>
          <w:color w:val="000000"/>
          <w:sz w:val="28"/>
        </w:rPr>
        <w:t xml:space="preserve">
      В рамках международного сотрудничества особая роль принадлежит программе ТАСИС в области статистики, осуществляемой Евростатом. Оказание помощи по программе ТАСИС началось с 1992 года, в ходе этой работы была оказана существенная помощь в обучении специалистов системы, осуществлена поставка компьютерного оборудования, проведены семинары, стажировки, консультации и другая консультативная помощь, а также представлен значительный объем методологических материалов. Начиная с 1994 года, основным направлением сотрудничества явилось проведение проектов по проблемам статистики предприятий, регистру предприятий и статистики внешней торговли, работа с которым будет продолжена и в будущем. </w:t>
      </w:r>
      <w:r>
        <w:br/>
      </w:r>
      <w:r>
        <w:rPr>
          <w:rFonts w:ascii="Times New Roman"/>
          <w:b w:val="false"/>
          <w:i w:val="false"/>
          <w:color w:val="000000"/>
          <w:sz w:val="28"/>
        </w:rPr>
        <w:t xml:space="preserve">
      Членство Республики Казахстан в международных организациях накладывает обязательства по представлению в их адрес статистической информации в форме ответов на вопросники и запросы. На протяжении ряда лет нами представляется в адрес международных организаций большое количество вопросников по различным показателям социально-экономического и демографического положения республики. Ежегодно представляется более 40 вопросников в адреса Статотделов ООН и ЕЭК ООН, МВФ, Всемирный банк, ОЭСР, ЮНЕСКО, ФАО, Азиатский Банк Развития и ряд других. Результатом этой работы является публикация статистических данных Республики Казахстан в международных публикациях. </w:t>
      </w:r>
      <w:r>
        <w:br/>
      </w:r>
      <w:r>
        <w:rPr>
          <w:rFonts w:ascii="Times New Roman"/>
          <w:b w:val="false"/>
          <w:i w:val="false"/>
          <w:color w:val="000000"/>
          <w:sz w:val="28"/>
        </w:rPr>
        <w:t xml:space="preserve">
      Цель. Обеспечение содействия в технической помощи международных организаций и национальных статистических служб других стран. </w:t>
      </w:r>
      <w:r>
        <w:br/>
      </w:r>
      <w:r>
        <w:rPr>
          <w:rFonts w:ascii="Times New Roman"/>
          <w:b w:val="false"/>
          <w:i w:val="false"/>
          <w:color w:val="000000"/>
          <w:sz w:val="28"/>
        </w:rPr>
        <w:t xml:space="preserve">
      Основные мероприятия. Учитывая необходимость динамичного реформирования системы государственной статистики, предполагается осуществлять интенсивный обмен опытом с национальными статистическими службами других стран в области методологии и практики статистики. </w:t>
      </w:r>
      <w:r>
        <w:br/>
      </w:r>
      <w:r>
        <w:rPr>
          <w:rFonts w:ascii="Times New Roman"/>
          <w:b w:val="false"/>
          <w:i w:val="false"/>
          <w:color w:val="000000"/>
          <w:sz w:val="28"/>
        </w:rPr>
        <w:t xml:space="preserve">
      Большое значение для Казахстана в предстоящий период имеет получение технической помощи со стороны международных организаций в части реализации отдельных проектов по совершенствованию статистики, в частности по внедрению международных статистических норм и стандартов. </w:t>
      </w:r>
      <w:r>
        <w:br/>
      </w:r>
      <w:r>
        <w:rPr>
          <w:rFonts w:ascii="Times New Roman"/>
          <w:b w:val="false"/>
          <w:i w:val="false"/>
          <w:color w:val="000000"/>
          <w:sz w:val="28"/>
        </w:rPr>
        <w:t xml:space="preserve">
      В 1999 году и в последующие годы продолжится сотрудничество Статагентства и Евростата по программе ТАСИС по следующим уже разработанным и утвержденным подпроектам, финансируемым из национального бюджета ТАСИС 1997 года в рамках проекта "Реформирование официальной статистики Казахстана. 1 часть": </w:t>
      </w:r>
      <w:r>
        <w:br/>
      </w:r>
      <w:r>
        <w:rPr>
          <w:rFonts w:ascii="Times New Roman"/>
          <w:b w:val="false"/>
          <w:i w:val="false"/>
          <w:color w:val="000000"/>
          <w:sz w:val="28"/>
        </w:rPr>
        <w:t xml:space="preserve">
      статистика услуг; </w:t>
      </w:r>
      <w:r>
        <w:br/>
      </w:r>
      <w:r>
        <w:rPr>
          <w:rFonts w:ascii="Times New Roman"/>
          <w:b w:val="false"/>
          <w:i w:val="false"/>
          <w:color w:val="000000"/>
          <w:sz w:val="28"/>
        </w:rPr>
        <w:t xml:space="preserve">
      статистика инвестиций; </w:t>
      </w:r>
      <w:r>
        <w:br/>
      </w:r>
      <w:r>
        <w:rPr>
          <w:rFonts w:ascii="Times New Roman"/>
          <w:b w:val="false"/>
          <w:i w:val="false"/>
          <w:color w:val="000000"/>
          <w:sz w:val="28"/>
        </w:rPr>
        <w:t xml:space="preserve">
      введение статистической системы в области занятости населения и безработицы; </w:t>
      </w:r>
      <w:r>
        <w:br/>
      </w:r>
      <w:r>
        <w:rPr>
          <w:rFonts w:ascii="Times New Roman"/>
          <w:b w:val="false"/>
          <w:i w:val="false"/>
          <w:color w:val="000000"/>
          <w:sz w:val="28"/>
        </w:rPr>
        <w:t xml:space="preserve">
      публикационная деятельность и распространение статистической информации. </w:t>
      </w:r>
      <w:r>
        <w:br/>
      </w:r>
      <w:r>
        <w:rPr>
          <w:rFonts w:ascii="Times New Roman"/>
          <w:b w:val="false"/>
          <w:i w:val="false"/>
          <w:color w:val="000000"/>
          <w:sz w:val="28"/>
        </w:rPr>
        <w:t xml:space="preserve">
      По части 2 этого же проекта, который будет финансироваться из национального бюджета ТАСИС 1998-1999 годы, предусмотрены следующие подпроекты: </w:t>
      </w:r>
      <w:r>
        <w:br/>
      </w:r>
      <w:r>
        <w:rPr>
          <w:rFonts w:ascii="Times New Roman"/>
          <w:b w:val="false"/>
          <w:i w:val="false"/>
          <w:color w:val="000000"/>
          <w:sz w:val="28"/>
        </w:rPr>
        <w:t xml:space="preserve">
      внедрение распределенной базы данных в статистическую систему Республики Казахстан; </w:t>
      </w:r>
      <w:r>
        <w:br/>
      </w:r>
      <w:r>
        <w:rPr>
          <w:rFonts w:ascii="Times New Roman"/>
          <w:b w:val="false"/>
          <w:i w:val="false"/>
          <w:color w:val="000000"/>
          <w:sz w:val="28"/>
        </w:rPr>
        <w:t xml:space="preserve">
      обучение методам статистического анализа данных; </w:t>
      </w:r>
      <w:r>
        <w:br/>
      </w:r>
      <w:r>
        <w:rPr>
          <w:rFonts w:ascii="Times New Roman"/>
          <w:b w:val="false"/>
          <w:i w:val="false"/>
          <w:color w:val="000000"/>
          <w:sz w:val="28"/>
        </w:rPr>
        <w:t xml:space="preserve">
      внедрение географических информационных систем. </w:t>
      </w:r>
      <w:r>
        <w:br/>
      </w:r>
      <w:r>
        <w:rPr>
          <w:rFonts w:ascii="Times New Roman"/>
          <w:b w:val="false"/>
          <w:i w:val="false"/>
          <w:color w:val="000000"/>
          <w:sz w:val="28"/>
        </w:rPr>
        <w:t xml:space="preserve">
      В 1999 году продолжится сотрудничество с Федеральным статистическим управлением Германии в рамках оказания технической помощи Германией по следующим направлениям: </w:t>
      </w:r>
      <w:r>
        <w:br/>
      </w:r>
      <w:r>
        <w:rPr>
          <w:rFonts w:ascii="Times New Roman"/>
          <w:b w:val="false"/>
          <w:i w:val="false"/>
          <w:color w:val="000000"/>
          <w:sz w:val="28"/>
        </w:rPr>
        <w:t xml:space="preserve">
      статистика цен (в области статистики цен на строительство); </w:t>
      </w:r>
      <w:r>
        <w:br/>
      </w:r>
      <w:r>
        <w:rPr>
          <w:rFonts w:ascii="Times New Roman"/>
          <w:b w:val="false"/>
          <w:i w:val="false"/>
          <w:color w:val="000000"/>
          <w:sz w:val="28"/>
        </w:rPr>
        <w:t xml:space="preserve">
      статистика рынка труда (статистика заработной платы); </w:t>
      </w:r>
      <w:r>
        <w:br/>
      </w:r>
      <w:r>
        <w:rPr>
          <w:rFonts w:ascii="Times New Roman"/>
          <w:b w:val="false"/>
          <w:i w:val="false"/>
          <w:color w:val="000000"/>
          <w:sz w:val="28"/>
        </w:rPr>
        <w:t xml:space="preserve">
      организационное развитие. </w:t>
      </w:r>
      <w:r>
        <w:br/>
      </w:r>
      <w:r>
        <w:rPr>
          <w:rFonts w:ascii="Times New Roman"/>
          <w:b w:val="false"/>
          <w:i w:val="false"/>
          <w:color w:val="000000"/>
          <w:sz w:val="28"/>
        </w:rPr>
        <w:t xml:space="preserve">
      В соответствии с возложенными Законом обязательствами Статагентство Республики Казахстан будет предоставлять статистическую информацию в международные организации в соответствии с международными обязательствами Республики Казахстан. </w:t>
      </w:r>
    </w:p>
    <w:p>
      <w:pPr>
        <w:spacing w:after="0"/>
        <w:ind w:left="0"/>
        <w:jc w:val="both"/>
      </w:pPr>
      <w:r>
        <w:rPr>
          <w:rFonts w:ascii="Times New Roman"/>
          <w:b/>
          <w:i w:val="false"/>
          <w:color w:val="000000"/>
          <w:sz w:val="28"/>
        </w:rPr>
        <w:t xml:space="preserve">      5.7. Механизм реализации Программы </w:t>
      </w:r>
    </w:p>
    <w:p>
      <w:pPr>
        <w:spacing w:after="0"/>
        <w:ind w:left="0"/>
        <w:jc w:val="both"/>
      </w:pPr>
      <w:r>
        <w:rPr>
          <w:rFonts w:ascii="Times New Roman"/>
          <w:b w:val="false"/>
          <w:i w:val="false"/>
          <w:color w:val="000000"/>
          <w:sz w:val="28"/>
        </w:rPr>
        <w:t xml:space="preserve">      Генеральным заказчиком работ является Правительство Республики Казахстан, Генеральным подрядчиком - Агентство Республики Казахстан по статистике, на который в соответствии с Законом Республики Казахстан "О государственной статистике" возложена координация работ по реформированию государственной статистики в стране. </w:t>
      </w:r>
      <w:r>
        <w:br/>
      </w:r>
      <w:r>
        <w:rPr>
          <w:rFonts w:ascii="Times New Roman"/>
          <w:b w:val="false"/>
          <w:i w:val="false"/>
          <w:color w:val="000000"/>
          <w:sz w:val="28"/>
        </w:rPr>
        <w:t xml:space="preserve">
      Помимо Статагентства в качестве основных исполнителей в реализации Программы принимают участие другие государственные органы согласно приложению к настоящему постановлению. </w:t>
      </w:r>
      <w:r>
        <w:br/>
      </w:r>
      <w:r>
        <w:rPr>
          <w:rFonts w:ascii="Times New Roman"/>
          <w:b w:val="false"/>
          <w:i w:val="false"/>
          <w:color w:val="000000"/>
          <w:sz w:val="28"/>
        </w:rPr>
        <w:t xml:space="preserve">
      Механизм реализации Программы включает в себя: </w:t>
      </w:r>
      <w:r>
        <w:br/>
      </w:r>
      <w:r>
        <w:rPr>
          <w:rFonts w:ascii="Times New Roman"/>
          <w:b w:val="false"/>
          <w:i w:val="false"/>
          <w:color w:val="000000"/>
          <w:sz w:val="28"/>
        </w:rPr>
        <w:t xml:space="preserve">
      организационные мероприятия, обеспечивающие планирование, реализацию и контроль исполнения предусматриваемых Программой работ; </w:t>
      </w:r>
      <w:r>
        <w:br/>
      </w:r>
      <w:r>
        <w:rPr>
          <w:rFonts w:ascii="Times New Roman"/>
          <w:b w:val="false"/>
          <w:i w:val="false"/>
          <w:color w:val="000000"/>
          <w:sz w:val="28"/>
        </w:rPr>
        <w:t xml:space="preserve">
      методологические мероприятия, позволяющие завершить переход государственной статистики Казахстана на принятую в международной практике систему учета и статистики; </w:t>
      </w:r>
      <w:r>
        <w:br/>
      </w:r>
      <w:r>
        <w:rPr>
          <w:rFonts w:ascii="Times New Roman"/>
          <w:b w:val="false"/>
          <w:i w:val="false"/>
          <w:color w:val="000000"/>
          <w:sz w:val="28"/>
        </w:rPr>
        <w:t xml:space="preserve">
      технические мероприятия, обеспечивающие модернизацию технической и программно-технологической базы органов государственной статистики, создание информационных систем республиканского и регионального уровней на основе внедрения новейших технологий с соблюдением требований защиты информации. </w:t>
      </w:r>
      <w:r>
        <w:br/>
      </w:r>
      <w:r>
        <w:rPr>
          <w:rFonts w:ascii="Times New Roman"/>
          <w:b w:val="false"/>
          <w:i w:val="false"/>
          <w:color w:val="000000"/>
          <w:sz w:val="28"/>
        </w:rPr>
        <w:t xml:space="preserve">
      Ежегодно в первом квартале Генеральный подрядчик рассматривает результаты, достигнутые в совершенствовании государственной статистики в предшествующем периоде, и с учетом запланированных на текущий год мероприятий формирует с участием других исполнителей проект Плана мероприятий по реализации Программы на очередной год с указанием источников финансирования, который он представляет Генеральному заказчику. </w:t>
      </w:r>
      <w:r>
        <w:br/>
      </w:r>
      <w:r>
        <w:rPr>
          <w:rFonts w:ascii="Times New Roman"/>
          <w:b w:val="false"/>
          <w:i w:val="false"/>
          <w:color w:val="000000"/>
          <w:sz w:val="28"/>
        </w:rPr>
        <w:t xml:space="preserve">
      Во втором квартале каждого года Генеральный заказчик Программы уточняет перечень программных работ в Плане мероприятий, выполняемых за счет средств республиканского бюджета, и устанавливает верхний предел затрат по ним. При необходимости Генеральный заказчик вносит предложения об изменении или продлении сроков реализации отдельных программных мероприятий. </w:t>
      </w:r>
      <w:r>
        <w:br/>
      </w:r>
      <w:r>
        <w:rPr>
          <w:rFonts w:ascii="Times New Roman"/>
          <w:b w:val="false"/>
          <w:i w:val="false"/>
          <w:color w:val="000000"/>
          <w:sz w:val="28"/>
        </w:rPr>
        <w:t xml:space="preserve">
      Ежегодно в третьем квартале Генеральный подрядчик и исполнители представляют в Республиканскую бюджетную комиссию обоснования на требуемые объемы финансирования Программы на очередной год за счет средств республиканского бюджета по перечню программных работ, определенных Генеральным заказчиком. </w:t>
      </w:r>
      <w:r>
        <w:br/>
      </w:r>
      <w:r>
        <w:rPr>
          <w:rFonts w:ascii="Times New Roman"/>
          <w:b w:val="false"/>
          <w:i w:val="false"/>
          <w:color w:val="000000"/>
          <w:sz w:val="28"/>
        </w:rPr>
        <w:t xml:space="preserve">
      Текущее управление реализацией Программы осуществляет Генеральный подрядчик и Координатор Программы - Агентство Республики Казахстан по статистике. Исполнители отчитываются Координатору работ о выполнении ими программных мероприятий. Ежегодно Координатор информирует Генерального заказчика о ходе реализации Программы. </w:t>
      </w:r>
      <w:r>
        <w:br/>
      </w:r>
      <w:r>
        <w:rPr>
          <w:rFonts w:ascii="Times New Roman"/>
          <w:b w:val="false"/>
          <w:i w:val="false"/>
          <w:color w:val="000000"/>
          <w:sz w:val="28"/>
        </w:rPr>
        <w:t>
</w:t>
      </w:r>
      <w:r>
        <w:rPr>
          <w:rFonts w:ascii="Times New Roman"/>
          <w:b w:val="false"/>
          <w:i w:val="false"/>
          <w:color w:val="ff0000"/>
          <w:sz w:val="28"/>
        </w:rPr>
        <w:t xml:space="preserve">      Сноска. Раздел 3.2.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РК от 29 июня 2000 года N 974; подраздел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6. Необходимые ресурсы и источники их финансирования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в новой редакции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p>
      <w:pPr>
        <w:spacing w:after="0"/>
        <w:ind w:left="0"/>
        <w:jc w:val="both"/>
      </w:pPr>
      <w:r>
        <w:rPr>
          <w:rFonts w:ascii="Times New Roman"/>
          <w:b w:val="false"/>
          <w:i w:val="false"/>
          <w:color w:val="000000"/>
          <w:sz w:val="28"/>
        </w:rPr>
        <w:t xml:space="preserve">      Финансирование мероприятий Программы производится за счет средств республиканского бюджета, средств технической помощи со стороны международных организаций в части реализации отдельных проектов по совершенствованию статистики, а также иных источников финансирования. </w:t>
      </w:r>
      <w:r>
        <w:br/>
      </w:r>
      <w:r>
        <w:rPr>
          <w:rFonts w:ascii="Times New Roman"/>
          <w:b w:val="false"/>
          <w:i w:val="false"/>
          <w:color w:val="000000"/>
          <w:sz w:val="28"/>
        </w:rPr>
        <w:t xml:space="preserve">
      Для исполнения Программы в 1999-2005 годах требуется освоить средства в сумме, эквивалентной ориентировочно 40-50 млн. долларов США. Предполагается, что примерно 40% затрат будет связано с проведением научно-исследовательских и проектных работ, консультационными услугами и обучением специалистов, 45% - с развитием технических и телекоммуникационных средств, программнотехнологического обеспечения, средств защиты информационных ресурсов, 15% будут составлять прочие текущие расходы и затраты на международное сотрудничество. Требуемые средства должны рассматриваться индивидуально по каждому году в зависимости доходной части республиканского бюджета. </w:t>
      </w:r>
      <w:r>
        <w:br/>
      </w:r>
      <w:r>
        <w:rPr>
          <w:rFonts w:ascii="Times New Roman"/>
          <w:b w:val="false"/>
          <w:i w:val="false"/>
          <w:color w:val="000000"/>
          <w:sz w:val="28"/>
        </w:rPr>
        <w:t xml:space="preserve">
      Объем финансирования на реализацию Программы из республиканского бюджета в 2002 году предусмотрен в размере 10 миллионов тенге, в 2003 году 1232,502 миллиона тенге.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7. Ожидаемые результаты от реализации Программы </w:t>
      </w:r>
    </w:p>
    <w:p>
      <w:pPr>
        <w:spacing w:after="0"/>
        <w:ind w:left="0"/>
        <w:jc w:val="both"/>
      </w:pPr>
      <w:r>
        <w:rPr>
          <w:rFonts w:ascii="Times New Roman"/>
          <w:b w:val="false"/>
          <w:i w:val="false"/>
          <w:color w:val="000000"/>
          <w:sz w:val="28"/>
        </w:rPr>
        <w:t xml:space="preserve">      Решение основных задач, поставленных в Программе, предполагает достижение положительных результатов в ходе реализации Программы, которые должны получить отражение в наиболее полном удовлетворении потребностей органов управления страны, деловых кругов и общественности в объективной статистической информации о социально-экономическом развитии страны. </w:t>
      </w:r>
      <w:r>
        <w:br/>
      </w:r>
      <w:r>
        <w:rPr>
          <w:rFonts w:ascii="Times New Roman"/>
          <w:b w:val="false"/>
          <w:i w:val="false"/>
          <w:color w:val="000000"/>
          <w:sz w:val="28"/>
        </w:rPr>
        <w:t xml:space="preserve">
      Совершенствование статистических регистров, системы классификаций и методов статистического наблюдения создаст необходимые условия для перехода на статистику предприятий, обеспечивающую эффективное производство сопоставимых и качественных данных о развитии реального сектора страны. </w:t>
      </w:r>
      <w:r>
        <w:br/>
      </w:r>
      <w:r>
        <w:rPr>
          <w:rFonts w:ascii="Times New Roman"/>
          <w:b w:val="false"/>
          <w:i w:val="false"/>
          <w:color w:val="000000"/>
          <w:sz w:val="28"/>
        </w:rPr>
        <w:t xml:space="preserve">
      Реализация комплекса мероприятий по совершенствованию методологии всех отраслей статистики повысит качество </w:t>
      </w:r>
      <w:r>
        <w:br/>
      </w:r>
      <w:r>
        <w:rPr>
          <w:rFonts w:ascii="Times New Roman"/>
          <w:b w:val="false"/>
          <w:i w:val="false"/>
          <w:color w:val="000000"/>
          <w:sz w:val="28"/>
        </w:rPr>
        <w:t xml:space="preserve">
статистической информации о Казахстане и обеспечит ее сопоставимость на международном уровне. </w:t>
      </w:r>
      <w:r>
        <w:br/>
      </w:r>
      <w:r>
        <w:rPr>
          <w:rFonts w:ascii="Times New Roman"/>
          <w:b w:val="false"/>
          <w:i w:val="false"/>
          <w:color w:val="000000"/>
          <w:sz w:val="28"/>
        </w:rPr>
        <w:t xml:space="preserve">
      Внедрение новых информационных технологий в системе государственной статистики, обеспечивающих сквозную электронную обработку статистической информации, повысит оперативность и эффективность производства статистических данных. </w:t>
      </w:r>
      <w:r>
        <w:br/>
      </w:r>
      <w:r>
        <w:rPr>
          <w:rFonts w:ascii="Times New Roman"/>
          <w:b w:val="false"/>
          <w:i w:val="false"/>
          <w:color w:val="000000"/>
          <w:sz w:val="28"/>
        </w:rPr>
        <w:t xml:space="preserve">
      Большим вкладом в формирование единого информационного пространства станет внедрение современных международных статистических стандартов в области кодирования информации, а также совершенствование систем распространения информации. </w:t>
      </w:r>
      <w:r>
        <w:br/>
      </w:r>
      <w:r>
        <w:rPr>
          <w:rFonts w:ascii="Times New Roman"/>
          <w:b w:val="false"/>
          <w:i w:val="false"/>
          <w:color w:val="000000"/>
          <w:sz w:val="28"/>
        </w:rPr>
        <w:t xml:space="preserve">
      Формирование системы непрерывного профессионального обучения статистиков обеспечит реализацию не только данной программы, но и создаст потенциал для дальнейшего развития и совершенствования статистической деятельности в стране.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разделом 7 -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p>
    <w:p>
      <w:pPr>
        <w:spacing w:after="0"/>
        <w:ind w:left="0"/>
        <w:jc w:val="both"/>
      </w:pPr>
      <w:r>
        <w:rPr>
          <w:rFonts w:ascii="Times New Roman"/>
          <w:b/>
          <w:i w:val="false"/>
          <w:color w:val="000000"/>
          <w:sz w:val="28"/>
        </w:rPr>
        <w:t xml:space="preserve">       8. План мероприятий по реализации Программы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Приложение - с изменениями, внесенными </w:t>
      </w:r>
      <w:r>
        <w:rPr>
          <w:rFonts w:ascii="Times New Roman"/>
          <w:b w:val="false"/>
          <w:i w:val="false"/>
          <w:color w:val="000000"/>
          <w:sz w:val="28"/>
        </w:rPr>
        <w:t xml:space="preserve">постановлениями </w:t>
      </w:r>
      <w:r>
        <w:rPr>
          <w:rFonts w:ascii="Times New Roman"/>
          <w:b w:val="false"/>
          <w:i w:val="false"/>
          <w:color w:val="ff0000"/>
          <w:sz w:val="28"/>
        </w:rPr>
        <w:t xml:space="preserve">Правительства РК от 29 июня 2000 года N 974; от 27 августа 2001 г. </w:t>
      </w:r>
      <w:r>
        <w:rPr>
          <w:rFonts w:ascii="Times New Roman"/>
          <w:b w:val="false"/>
          <w:i w:val="false"/>
          <w:color w:val="000000"/>
          <w:sz w:val="28"/>
        </w:rPr>
        <w:t xml:space="preserve">N 1108 </w:t>
      </w:r>
      <w:r>
        <w:rPr>
          <w:rFonts w:ascii="Times New Roman"/>
          <w:b w:val="false"/>
          <w:i w:val="false"/>
          <w:color w:val="ff0000"/>
          <w:sz w:val="28"/>
        </w:rPr>
        <w:t xml:space="preserve">; от 20 декабря 2001 г. </w:t>
      </w:r>
      <w:r>
        <w:rPr>
          <w:rFonts w:ascii="Times New Roman"/>
          <w:b w:val="false"/>
          <w:i w:val="false"/>
          <w:color w:val="000000"/>
          <w:sz w:val="28"/>
        </w:rPr>
        <w:t xml:space="preserve">N 1666 </w:t>
      </w:r>
      <w:r>
        <w:rPr>
          <w:rFonts w:ascii="Times New Roman"/>
          <w:b w:val="false"/>
          <w:i w:val="false"/>
          <w:color w:val="ff0000"/>
          <w:sz w:val="28"/>
        </w:rPr>
        <w:t xml:space="preserve">; Основные мероприятия в новой редакции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Правительства Республики Казахстан от 29 декабря 2002 года N 1434.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 Форма    !Ответст-!Cрок  !Предпо-!Источ- </w:t>
      </w:r>
      <w:r>
        <w:br/>
      </w:r>
      <w:r>
        <w:rPr>
          <w:rFonts w:ascii="Times New Roman"/>
          <w:b w:val="false"/>
          <w:i w:val="false"/>
          <w:color w:val="000000"/>
          <w:sz w:val="28"/>
        </w:rPr>
        <w:t xml:space="preserve">
п/п  !     Мероприятие  !завершения!венный  !испол-!лагае- !ник </w:t>
      </w:r>
      <w:r>
        <w:br/>
      </w:r>
      <w:r>
        <w:rPr>
          <w:rFonts w:ascii="Times New Roman"/>
          <w:b w:val="false"/>
          <w:i w:val="false"/>
          <w:color w:val="000000"/>
          <w:sz w:val="28"/>
        </w:rPr>
        <w:t xml:space="preserve">
      !                  !          !исполни-!нения !мые    !финан- </w:t>
      </w:r>
      <w:r>
        <w:br/>
      </w:r>
      <w:r>
        <w:rPr>
          <w:rFonts w:ascii="Times New Roman"/>
          <w:b w:val="false"/>
          <w:i w:val="false"/>
          <w:color w:val="000000"/>
          <w:sz w:val="28"/>
        </w:rPr>
        <w:t xml:space="preserve">
      !                  !          !тель    !      !расходы!сиро- </w:t>
      </w:r>
      <w:r>
        <w:br/>
      </w:r>
      <w:r>
        <w:rPr>
          <w:rFonts w:ascii="Times New Roman"/>
          <w:b w:val="false"/>
          <w:i w:val="false"/>
          <w:color w:val="000000"/>
          <w:sz w:val="28"/>
        </w:rPr>
        <w:t xml:space="preserve">
      !                  !          !        !      !(млн.  !вания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1. Внедрение </w:t>
      </w:r>
      <w:r>
        <w:br/>
      </w:r>
      <w:r>
        <w:rPr>
          <w:rFonts w:ascii="Times New Roman"/>
          <w:b w:val="false"/>
          <w:i w:val="false"/>
          <w:color w:val="000000"/>
          <w:sz w:val="28"/>
        </w:rPr>
        <w:t>
</w:t>
      </w:r>
      <w:r>
        <w:rPr>
          <w:rFonts w:ascii="Times New Roman"/>
          <w:b/>
          <w:i w:val="false"/>
          <w:color w:val="000000"/>
          <w:sz w:val="28"/>
        </w:rPr>
        <w:t xml:space="preserve">       международных  </w:t>
      </w:r>
      <w:r>
        <w:br/>
      </w:r>
      <w:r>
        <w:rPr>
          <w:rFonts w:ascii="Times New Roman"/>
          <w:b w:val="false"/>
          <w:i w:val="false"/>
          <w:color w:val="000000"/>
          <w:sz w:val="28"/>
        </w:rPr>
        <w:t>
</w:t>
      </w:r>
      <w:r>
        <w:rPr>
          <w:rFonts w:ascii="Times New Roman"/>
          <w:b/>
          <w:i w:val="false"/>
          <w:color w:val="000000"/>
          <w:sz w:val="28"/>
        </w:rPr>
        <w:t xml:space="preserve">       стандартов </w:t>
      </w:r>
      <w:r>
        <w:br/>
      </w:r>
      <w:r>
        <w:rPr>
          <w:rFonts w:ascii="Times New Roman"/>
          <w:b w:val="false"/>
          <w:i w:val="false"/>
          <w:color w:val="000000"/>
          <w:sz w:val="28"/>
        </w:rPr>
        <w:t>
</w:t>
      </w:r>
      <w:r>
        <w:rPr>
          <w:rFonts w:ascii="Times New Roman"/>
          <w:b/>
          <w:i w:val="false"/>
          <w:color w:val="000000"/>
          <w:sz w:val="28"/>
        </w:rPr>
        <w:t xml:space="preserve">       статистики </w:t>
      </w:r>
      <w:r>
        <w:br/>
      </w:r>
      <w:r>
        <w:rPr>
          <w:rFonts w:ascii="Times New Roman"/>
          <w:b w:val="false"/>
          <w:i w:val="false"/>
          <w:color w:val="000000"/>
          <w:sz w:val="28"/>
        </w:rPr>
        <w:t>
</w:t>
      </w:r>
      <w:r>
        <w:rPr>
          <w:rFonts w:ascii="Times New Roman"/>
          <w:b/>
          <w:i w:val="false"/>
          <w:color w:val="000000"/>
          <w:sz w:val="28"/>
        </w:rPr>
        <w:t xml:space="preserve">           1.1.   1.1. Внедрение </w:t>
      </w:r>
      <w:r>
        <w:br/>
      </w:r>
      <w:r>
        <w:rPr>
          <w:rFonts w:ascii="Times New Roman"/>
          <w:b w:val="false"/>
          <w:i w:val="false"/>
          <w:color w:val="000000"/>
          <w:sz w:val="28"/>
        </w:rPr>
        <w:t>
</w:t>
      </w:r>
      <w:r>
        <w:rPr>
          <w:rFonts w:ascii="Times New Roman"/>
          <w:b/>
          <w:i w:val="false"/>
          <w:color w:val="000000"/>
          <w:sz w:val="28"/>
        </w:rPr>
        <w:t xml:space="preserve">       системы нацио-  </w:t>
      </w:r>
      <w:r>
        <w:br/>
      </w:r>
      <w:r>
        <w:rPr>
          <w:rFonts w:ascii="Times New Roman"/>
          <w:b w:val="false"/>
          <w:i w:val="false"/>
          <w:color w:val="000000"/>
          <w:sz w:val="28"/>
        </w:rPr>
        <w:t>
</w:t>
      </w:r>
      <w:r>
        <w:rPr>
          <w:rFonts w:ascii="Times New Roman"/>
          <w:b/>
          <w:i w:val="false"/>
          <w:color w:val="000000"/>
          <w:sz w:val="28"/>
        </w:rPr>
        <w:t xml:space="preserve">       нальных ста- </w:t>
      </w:r>
      <w:r>
        <w:br/>
      </w:r>
      <w:r>
        <w:rPr>
          <w:rFonts w:ascii="Times New Roman"/>
          <w:b w:val="false"/>
          <w:i w:val="false"/>
          <w:color w:val="000000"/>
          <w:sz w:val="28"/>
        </w:rPr>
        <w:t>
</w:t>
      </w:r>
      <w:r>
        <w:rPr>
          <w:rFonts w:ascii="Times New Roman"/>
          <w:b/>
          <w:i w:val="false"/>
          <w:color w:val="000000"/>
          <w:sz w:val="28"/>
        </w:rPr>
        <w:t xml:space="preserve">       тистических </w:t>
      </w:r>
      <w:r>
        <w:br/>
      </w:r>
      <w:r>
        <w:rPr>
          <w:rFonts w:ascii="Times New Roman"/>
          <w:b w:val="false"/>
          <w:i w:val="false"/>
          <w:color w:val="000000"/>
          <w:sz w:val="28"/>
        </w:rPr>
        <w:t>
</w:t>
      </w:r>
      <w:r>
        <w:rPr>
          <w:rFonts w:ascii="Times New Roman"/>
          <w:b/>
          <w:i w:val="false"/>
          <w:color w:val="000000"/>
          <w:sz w:val="28"/>
        </w:rPr>
        <w:t xml:space="preserve">       классификаций, </w:t>
      </w:r>
      <w:r>
        <w:br/>
      </w:r>
      <w:r>
        <w:rPr>
          <w:rFonts w:ascii="Times New Roman"/>
          <w:b w:val="false"/>
          <w:i w:val="false"/>
          <w:color w:val="000000"/>
          <w:sz w:val="28"/>
        </w:rPr>
        <w:t>
</w:t>
      </w:r>
      <w:r>
        <w:rPr>
          <w:rFonts w:ascii="Times New Roman"/>
          <w:b/>
          <w:i w:val="false"/>
          <w:color w:val="000000"/>
          <w:sz w:val="28"/>
        </w:rPr>
        <w:t xml:space="preserve">       гармонизиро- </w:t>
      </w:r>
      <w:r>
        <w:br/>
      </w:r>
      <w:r>
        <w:rPr>
          <w:rFonts w:ascii="Times New Roman"/>
          <w:b w:val="false"/>
          <w:i w:val="false"/>
          <w:color w:val="000000"/>
          <w:sz w:val="28"/>
        </w:rPr>
        <w:t>
</w:t>
      </w:r>
      <w:r>
        <w:rPr>
          <w:rFonts w:ascii="Times New Roman"/>
          <w:b/>
          <w:i w:val="false"/>
          <w:color w:val="000000"/>
          <w:sz w:val="28"/>
        </w:rPr>
        <w:t xml:space="preserve">       ванных с клас- </w:t>
      </w:r>
      <w:r>
        <w:br/>
      </w:r>
      <w:r>
        <w:rPr>
          <w:rFonts w:ascii="Times New Roman"/>
          <w:b w:val="false"/>
          <w:i w:val="false"/>
          <w:color w:val="000000"/>
          <w:sz w:val="28"/>
        </w:rPr>
        <w:t>
</w:t>
      </w:r>
      <w:r>
        <w:rPr>
          <w:rFonts w:ascii="Times New Roman"/>
          <w:b/>
          <w:i w:val="false"/>
          <w:color w:val="000000"/>
          <w:sz w:val="28"/>
        </w:rPr>
        <w:t xml:space="preserve">       сификациями, </w:t>
      </w:r>
      <w:r>
        <w:br/>
      </w:r>
      <w:r>
        <w:rPr>
          <w:rFonts w:ascii="Times New Roman"/>
          <w:b w:val="false"/>
          <w:i w:val="false"/>
          <w:color w:val="000000"/>
          <w:sz w:val="28"/>
        </w:rPr>
        <w:t>
</w:t>
      </w:r>
      <w:r>
        <w:rPr>
          <w:rFonts w:ascii="Times New Roman"/>
          <w:b/>
          <w:i w:val="false"/>
          <w:color w:val="000000"/>
          <w:sz w:val="28"/>
        </w:rPr>
        <w:t xml:space="preserve">       принятыми на </w:t>
      </w:r>
      <w:r>
        <w:br/>
      </w:r>
      <w:r>
        <w:rPr>
          <w:rFonts w:ascii="Times New Roman"/>
          <w:b w:val="false"/>
          <w:i w:val="false"/>
          <w:color w:val="000000"/>
          <w:sz w:val="28"/>
        </w:rPr>
        <w:t>
</w:t>
      </w:r>
      <w:r>
        <w:rPr>
          <w:rFonts w:ascii="Times New Roman"/>
          <w:b/>
          <w:i w:val="false"/>
          <w:color w:val="000000"/>
          <w:sz w:val="28"/>
        </w:rPr>
        <w:t xml:space="preserve">       международном </w:t>
      </w:r>
      <w:r>
        <w:br/>
      </w:r>
      <w:r>
        <w:rPr>
          <w:rFonts w:ascii="Times New Roman"/>
          <w:b w:val="false"/>
          <w:i w:val="false"/>
          <w:color w:val="000000"/>
          <w:sz w:val="28"/>
        </w:rPr>
        <w:t>
</w:t>
      </w:r>
      <w:r>
        <w:rPr>
          <w:rFonts w:ascii="Times New Roman"/>
          <w:b/>
          <w:i w:val="false"/>
          <w:color w:val="000000"/>
          <w:sz w:val="28"/>
        </w:rPr>
        <w:t xml:space="preserve">       уровне       </w:t>
      </w:r>
      <w:r>
        <w:br/>
      </w:r>
      <w:r>
        <w:rPr>
          <w:rFonts w:ascii="Times New Roman"/>
          <w:b w:val="false"/>
          <w:i w:val="false"/>
          <w:color w:val="000000"/>
          <w:sz w:val="28"/>
        </w:rPr>
        <w:t xml:space="preserve">
     1.1.1. 1. Внедрить </w:t>
      </w:r>
      <w:r>
        <w:br/>
      </w:r>
      <w:r>
        <w:rPr>
          <w:rFonts w:ascii="Times New Roman"/>
          <w:b w:val="false"/>
          <w:i w:val="false"/>
          <w:color w:val="000000"/>
          <w:sz w:val="28"/>
        </w:rPr>
        <w:t xml:space="preserve">
       основные междуна-  Методичес-  Стат-     1999 </w:t>
      </w:r>
      <w:r>
        <w:br/>
      </w:r>
      <w:r>
        <w:rPr>
          <w:rFonts w:ascii="Times New Roman"/>
          <w:b w:val="false"/>
          <w:i w:val="false"/>
          <w:color w:val="000000"/>
          <w:sz w:val="28"/>
        </w:rPr>
        <w:t xml:space="preserve">
       родные статисти-   кие реко-   агент- </w:t>
      </w:r>
      <w:r>
        <w:br/>
      </w:r>
      <w:r>
        <w:rPr>
          <w:rFonts w:ascii="Times New Roman"/>
          <w:b w:val="false"/>
          <w:i w:val="false"/>
          <w:color w:val="000000"/>
          <w:sz w:val="28"/>
        </w:rPr>
        <w:t xml:space="preserve">
       ческие классифи-   мендации,   ство     </w:t>
      </w:r>
      <w:r>
        <w:br/>
      </w:r>
      <w:r>
        <w:rPr>
          <w:rFonts w:ascii="Times New Roman"/>
          <w:b w:val="false"/>
          <w:i w:val="false"/>
          <w:color w:val="000000"/>
          <w:sz w:val="28"/>
        </w:rPr>
        <w:t xml:space="preserve">
       кации в сфере      формы </w:t>
      </w:r>
      <w:r>
        <w:br/>
      </w:r>
      <w:r>
        <w:rPr>
          <w:rFonts w:ascii="Times New Roman"/>
          <w:b w:val="false"/>
          <w:i w:val="false"/>
          <w:color w:val="000000"/>
          <w:sz w:val="28"/>
        </w:rPr>
        <w:t xml:space="preserve">
       государственной    статотчет- </w:t>
      </w:r>
      <w:r>
        <w:br/>
      </w:r>
      <w:r>
        <w:rPr>
          <w:rFonts w:ascii="Times New Roman"/>
          <w:b w:val="false"/>
          <w:i w:val="false"/>
          <w:color w:val="000000"/>
          <w:sz w:val="28"/>
        </w:rPr>
        <w:t xml:space="preserve">
       статистики (NACE,  ности </w:t>
      </w:r>
      <w:r>
        <w:br/>
      </w:r>
      <w:r>
        <w:rPr>
          <w:rFonts w:ascii="Times New Roman"/>
          <w:b w:val="false"/>
          <w:i w:val="false"/>
          <w:color w:val="000000"/>
          <w:sz w:val="28"/>
        </w:rPr>
        <w:t xml:space="preserve">
       CPA, PRODCOM)          </w:t>
      </w:r>
      <w:r>
        <w:br/>
      </w:r>
      <w:r>
        <w:rPr>
          <w:rFonts w:ascii="Times New Roman"/>
          <w:b w:val="false"/>
          <w:i w:val="false"/>
          <w:color w:val="000000"/>
          <w:sz w:val="28"/>
        </w:rPr>
        <w:t xml:space="preserve">
1.1.2. 2. Разработка      Классифи-   Стат-     1999- </w:t>
      </w:r>
      <w:r>
        <w:br/>
      </w:r>
      <w:r>
        <w:rPr>
          <w:rFonts w:ascii="Times New Roman"/>
          <w:b w:val="false"/>
          <w:i w:val="false"/>
          <w:color w:val="000000"/>
          <w:sz w:val="28"/>
        </w:rPr>
        <w:t xml:space="preserve">
       и внедрение        каторы      агент-    2003 </w:t>
      </w:r>
      <w:r>
        <w:br/>
      </w:r>
      <w:r>
        <w:rPr>
          <w:rFonts w:ascii="Times New Roman"/>
          <w:b w:val="false"/>
          <w:i w:val="false"/>
          <w:color w:val="000000"/>
          <w:sz w:val="28"/>
        </w:rPr>
        <w:t xml:space="preserve">
       национальных                   ство </w:t>
      </w:r>
      <w:r>
        <w:br/>
      </w:r>
      <w:r>
        <w:rPr>
          <w:rFonts w:ascii="Times New Roman"/>
          <w:b w:val="false"/>
          <w:i w:val="false"/>
          <w:color w:val="000000"/>
          <w:sz w:val="28"/>
        </w:rPr>
        <w:t xml:space="preserve">
       версий классифи- </w:t>
      </w:r>
      <w:r>
        <w:br/>
      </w:r>
      <w:r>
        <w:rPr>
          <w:rFonts w:ascii="Times New Roman"/>
          <w:b w:val="false"/>
          <w:i w:val="false"/>
          <w:color w:val="000000"/>
          <w:sz w:val="28"/>
        </w:rPr>
        <w:t xml:space="preserve">
       каторов видов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и </w:t>
      </w:r>
      <w:r>
        <w:br/>
      </w:r>
      <w:r>
        <w:rPr>
          <w:rFonts w:ascii="Times New Roman"/>
          <w:b w:val="false"/>
          <w:i w:val="false"/>
          <w:color w:val="000000"/>
          <w:sz w:val="28"/>
        </w:rPr>
        <w:t xml:space="preserve">
       продукции и услуг          </w:t>
      </w:r>
      <w:r>
        <w:br/>
      </w:r>
      <w:r>
        <w:rPr>
          <w:rFonts w:ascii="Times New Roman"/>
          <w:b w:val="false"/>
          <w:i w:val="false"/>
          <w:color w:val="000000"/>
          <w:sz w:val="28"/>
        </w:rPr>
        <w:t xml:space="preserve">
1.1.3. 3. Совершенство- </w:t>
      </w:r>
      <w:r>
        <w:br/>
      </w:r>
      <w:r>
        <w:rPr>
          <w:rFonts w:ascii="Times New Roman"/>
          <w:b w:val="false"/>
          <w:i w:val="false"/>
          <w:color w:val="000000"/>
          <w:sz w:val="28"/>
        </w:rPr>
        <w:t xml:space="preserve">
       вание классифи-    Классифи-   Стат-     Посто-  </w:t>
      </w:r>
      <w:r>
        <w:br/>
      </w:r>
      <w:r>
        <w:rPr>
          <w:rFonts w:ascii="Times New Roman"/>
          <w:b w:val="false"/>
          <w:i w:val="false"/>
          <w:color w:val="000000"/>
          <w:sz w:val="28"/>
        </w:rPr>
        <w:t xml:space="preserve">
       каторов форм       каторы      агент-    янно </w:t>
      </w:r>
      <w:r>
        <w:br/>
      </w:r>
      <w:r>
        <w:rPr>
          <w:rFonts w:ascii="Times New Roman"/>
          <w:b w:val="false"/>
          <w:i w:val="false"/>
          <w:color w:val="000000"/>
          <w:sz w:val="28"/>
        </w:rPr>
        <w:t xml:space="preserve">
       собственности,                 ство </w:t>
      </w:r>
      <w:r>
        <w:br/>
      </w:r>
      <w:r>
        <w:rPr>
          <w:rFonts w:ascii="Times New Roman"/>
          <w:b w:val="false"/>
          <w:i w:val="false"/>
          <w:color w:val="000000"/>
          <w:sz w:val="28"/>
        </w:rPr>
        <w:t xml:space="preserve">
       организационно- </w:t>
      </w:r>
      <w:r>
        <w:br/>
      </w:r>
      <w:r>
        <w:rPr>
          <w:rFonts w:ascii="Times New Roman"/>
          <w:b w:val="false"/>
          <w:i w:val="false"/>
          <w:color w:val="000000"/>
          <w:sz w:val="28"/>
        </w:rPr>
        <w:t xml:space="preserve">
       правовых форм,  </w:t>
      </w:r>
      <w:r>
        <w:br/>
      </w:r>
      <w:r>
        <w:rPr>
          <w:rFonts w:ascii="Times New Roman"/>
          <w:b w:val="false"/>
          <w:i w:val="false"/>
          <w:color w:val="000000"/>
          <w:sz w:val="28"/>
        </w:rPr>
        <w:t xml:space="preserve">
       территорий, </w:t>
      </w:r>
      <w:r>
        <w:br/>
      </w:r>
      <w:r>
        <w:rPr>
          <w:rFonts w:ascii="Times New Roman"/>
          <w:b w:val="false"/>
          <w:i w:val="false"/>
          <w:color w:val="000000"/>
          <w:sz w:val="28"/>
        </w:rPr>
        <w:t xml:space="preserve">
       размерностей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объема произ- </w:t>
      </w:r>
      <w:r>
        <w:br/>
      </w:r>
      <w:r>
        <w:rPr>
          <w:rFonts w:ascii="Times New Roman"/>
          <w:b w:val="false"/>
          <w:i w:val="false"/>
          <w:color w:val="000000"/>
          <w:sz w:val="28"/>
        </w:rPr>
        <w:t xml:space="preserve">
       водства и др.         </w:t>
      </w:r>
      <w:r>
        <w:br/>
      </w:r>
      <w:r>
        <w:rPr>
          <w:rFonts w:ascii="Times New Roman"/>
          <w:b w:val="false"/>
          <w:i w:val="false"/>
          <w:color w:val="000000"/>
          <w:sz w:val="28"/>
        </w:rPr>
        <w:t xml:space="preserve">
1.1.4. 4. Внедрение       Методи-     Стат-     1999- </w:t>
      </w:r>
      <w:r>
        <w:br/>
      </w:r>
      <w:r>
        <w:rPr>
          <w:rFonts w:ascii="Times New Roman"/>
          <w:b w:val="false"/>
          <w:i w:val="false"/>
          <w:color w:val="000000"/>
          <w:sz w:val="28"/>
        </w:rPr>
        <w:t xml:space="preserve">
       других между-      ческие      агент-    2005 </w:t>
      </w:r>
      <w:r>
        <w:br/>
      </w:r>
      <w:r>
        <w:rPr>
          <w:rFonts w:ascii="Times New Roman"/>
          <w:b w:val="false"/>
          <w:i w:val="false"/>
          <w:color w:val="000000"/>
          <w:sz w:val="28"/>
        </w:rPr>
        <w:t xml:space="preserve">
       народных клас-     рекомен-    ство и </w:t>
      </w:r>
      <w:r>
        <w:br/>
      </w:r>
      <w:r>
        <w:rPr>
          <w:rFonts w:ascii="Times New Roman"/>
          <w:b w:val="false"/>
          <w:i w:val="false"/>
          <w:color w:val="000000"/>
          <w:sz w:val="28"/>
        </w:rPr>
        <w:t xml:space="preserve">
       сификаций (в ста-  дации       другие </w:t>
      </w:r>
      <w:r>
        <w:br/>
      </w:r>
      <w:r>
        <w:rPr>
          <w:rFonts w:ascii="Times New Roman"/>
          <w:b w:val="false"/>
          <w:i w:val="false"/>
          <w:color w:val="000000"/>
          <w:sz w:val="28"/>
        </w:rPr>
        <w:t xml:space="preserve">
       тистике здраво-                ведомства </w:t>
      </w:r>
      <w:r>
        <w:br/>
      </w:r>
      <w:r>
        <w:rPr>
          <w:rFonts w:ascii="Times New Roman"/>
          <w:b w:val="false"/>
          <w:i w:val="false"/>
          <w:color w:val="000000"/>
          <w:sz w:val="28"/>
        </w:rPr>
        <w:t xml:space="preserve">
       охранения, обра- </w:t>
      </w:r>
      <w:r>
        <w:br/>
      </w:r>
      <w:r>
        <w:rPr>
          <w:rFonts w:ascii="Times New Roman"/>
          <w:b w:val="false"/>
          <w:i w:val="false"/>
          <w:color w:val="000000"/>
          <w:sz w:val="28"/>
        </w:rPr>
        <w:t xml:space="preserve">
       зования, труда, </w:t>
      </w:r>
      <w:r>
        <w:br/>
      </w:r>
      <w:r>
        <w:rPr>
          <w:rFonts w:ascii="Times New Roman"/>
          <w:b w:val="false"/>
          <w:i w:val="false"/>
          <w:color w:val="000000"/>
          <w:sz w:val="28"/>
        </w:rPr>
        <w:t xml:space="preserve">
       экологии и др.)         </w:t>
      </w:r>
    </w:p>
    <w:p>
      <w:pPr>
        <w:spacing w:after="0"/>
        <w:ind w:left="0"/>
        <w:jc w:val="both"/>
      </w:pPr>
      <w:r>
        <w:rPr>
          <w:rFonts w:ascii="Times New Roman"/>
          <w:b w:val="false"/>
          <w:i w:val="false"/>
          <w:color w:val="000000"/>
          <w:sz w:val="28"/>
        </w:rPr>
        <w:t xml:space="preserve">1.2. </w:t>
      </w:r>
      <w:r>
        <w:rPr>
          <w:rFonts w:ascii="Times New Roman"/>
          <w:b/>
          <w:i w:val="false"/>
          <w:color w:val="000000"/>
          <w:sz w:val="28"/>
        </w:rPr>
        <w:t xml:space="preserve">   1.2. Развитие      </w:t>
      </w:r>
      <w:r>
        <w:br/>
      </w:r>
      <w:r>
        <w:rPr>
          <w:rFonts w:ascii="Times New Roman"/>
          <w:b w:val="false"/>
          <w:i w:val="false"/>
          <w:color w:val="000000"/>
          <w:sz w:val="28"/>
        </w:rPr>
        <w:t>
</w:t>
      </w:r>
      <w:r>
        <w:rPr>
          <w:rFonts w:ascii="Times New Roman"/>
          <w:b/>
          <w:i w:val="false"/>
          <w:color w:val="000000"/>
          <w:sz w:val="28"/>
        </w:rPr>
        <w:t xml:space="preserve">       регистров как </w:t>
      </w:r>
      <w:r>
        <w:br/>
      </w:r>
      <w:r>
        <w:rPr>
          <w:rFonts w:ascii="Times New Roman"/>
          <w:b w:val="false"/>
          <w:i w:val="false"/>
          <w:color w:val="000000"/>
          <w:sz w:val="28"/>
        </w:rPr>
        <w:t>
</w:t>
      </w:r>
      <w:r>
        <w:rPr>
          <w:rFonts w:ascii="Times New Roman"/>
          <w:b/>
          <w:i w:val="false"/>
          <w:color w:val="000000"/>
          <w:sz w:val="28"/>
        </w:rPr>
        <w:t xml:space="preserve">       основного </w:t>
      </w:r>
      <w:r>
        <w:br/>
      </w:r>
      <w:r>
        <w:rPr>
          <w:rFonts w:ascii="Times New Roman"/>
          <w:b w:val="false"/>
          <w:i w:val="false"/>
          <w:color w:val="000000"/>
          <w:sz w:val="28"/>
        </w:rPr>
        <w:t>
</w:t>
      </w:r>
      <w:r>
        <w:rPr>
          <w:rFonts w:ascii="Times New Roman"/>
          <w:b/>
          <w:i w:val="false"/>
          <w:color w:val="000000"/>
          <w:sz w:val="28"/>
        </w:rPr>
        <w:t xml:space="preserve">       инструмента </w:t>
      </w:r>
      <w:r>
        <w:br/>
      </w:r>
      <w:r>
        <w:rPr>
          <w:rFonts w:ascii="Times New Roman"/>
          <w:b w:val="false"/>
          <w:i w:val="false"/>
          <w:color w:val="000000"/>
          <w:sz w:val="28"/>
        </w:rPr>
        <w:t>
</w:t>
      </w:r>
      <w:r>
        <w:rPr>
          <w:rFonts w:ascii="Times New Roman"/>
          <w:b/>
          <w:i w:val="false"/>
          <w:color w:val="000000"/>
          <w:sz w:val="28"/>
        </w:rPr>
        <w:t xml:space="preserve">       организации </w:t>
      </w:r>
      <w:r>
        <w:br/>
      </w:r>
      <w:r>
        <w:rPr>
          <w:rFonts w:ascii="Times New Roman"/>
          <w:b w:val="false"/>
          <w:i w:val="false"/>
          <w:color w:val="000000"/>
          <w:sz w:val="28"/>
        </w:rPr>
        <w:t>
</w:t>
      </w:r>
      <w:r>
        <w:rPr>
          <w:rFonts w:ascii="Times New Roman"/>
          <w:b/>
          <w:i w:val="false"/>
          <w:color w:val="000000"/>
          <w:sz w:val="28"/>
        </w:rPr>
        <w:t xml:space="preserve">       статистической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xml:space="preserve">
        1.2.1. 1. Усовершенст-    Инструкции  Стат-     1999  </w:t>
      </w:r>
      <w:r>
        <w:br/>
      </w:r>
      <w:r>
        <w:rPr>
          <w:rFonts w:ascii="Times New Roman"/>
          <w:b w:val="false"/>
          <w:i w:val="false"/>
          <w:color w:val="000000"/>
          <w:sz w:val="28"/>
        </w:rPr>
        <w:t xml:space="preserve">
       вовать процедуры   по проце-   агент-   </w:t>
      </w:r>
      <w:r>
        <w:br/>
      </w:r>
      <w:r>
        <w:rPr>
          <w:rFonts w:ascii="Times New Roman"/>
          <w:b w:val="false"/>
          <w:i w:val="false"/>
          <w:color w:val="000000"/>
          <w:sz w:val="28"/>
        </w:rPr>
        <w:t xml:space="preserve">
       ведения админист-  дурам веде- ство </w:t>
      </w:r>
      <w:r>
        <w:br/>
      </w:r>
      <w:r>
        <w:rPr>
          <w:rFonts w:ascii="Times New Roman"/>
          <w:b w:val="false"/>
          <w:i w:val="false"/>
          <w:color w:val="000000"/>
          <w:sz w:val="28"/>
        </w:rPr>
        <w:t xml:space="preserve">
       ративного регис-   ния регис- </w:t>
      </w:r>
      <w:r>
        <w:br/>
      </w:r>
      <w:r>
        <w:rPr>
          <w:rFonts w:ascii="Times New Roman"/>
          <w:b w:val="false"/>
          <w:i w:val="false"/>
          <w:color w:val="000000"/>
          <w:sz w:val="28"/>
        </w:rPr>
        <w:t xml:space="preserve">
       тра, статистичес-  тров </w:t>
      </w:r>
      <w:r>
        <w:br/>
      </w:r>
      <w:r>
        <w:rPr>
          <w:rFonts w:ascii="Times New Roman"/>
          <w:b w:val="false"/>
          <w:i w:val="false"/>
          <w:color w:val="000000"/>
          <w:sz w:val="28"/>
        </w:rPr>
        <w:t xml:space="preserve">
       кого регистра, </w:t>
      </w:r>
      <w:r>
        <w:br/>
      </w:r>
      <w:r>
        <w:rPr>
          <w:rFonts w:ascii="Times New Roman"/>
          <w:b w:val="false"/>
          <w:i w:val="false"/>
          <w:color w:val="000000"/>
          <w:sz w:val="28"/>
        </w:rPr>
        <w:t xml:space="preserve">
       реестра индиви- </w:t>
      </w:r>
      <w:r>
        <w:br/>
      </w:r>
      <w:r>
        <w:rPr>
          <w:rFonts w:ascii="Times New Roman"/>
          <w:b w:val="false"/>
          <w:i w:val="false"/>
          <w:color w:val="000000"/>
          <w:sz w:val="28"/>
        </w:rPr>
        <w:t xml:space="preserve">
       дуальных предпри- </w:t>
      </w:r>
      <w:r>
        <w:br/>
      </w:r>
      <w:r>
        <w:rPr>
          <w:rFonts w:ascii="Times New Roman"/>
          <w:b w:val="false"/>
          <w:i w:val="false"/>
          <w:color w:val="000000"/>
          <w:sz w:val="28"/>
        </w:rPr>
        <w:t xml:space="preserve">
       нимателей и сель- </w:t>
      </w:r>
      <w:r>
        <w:br/>
      </w:r>
      <w:r>
        <w:rPr>
          <w:rFonts w:ascii="Times New Roman"/>
          <w:b w:val="false"/>
          <w:i w:val="false"/>
          <w:color w:val="000000"/>
          <w:sz w:val="28"/>
        </w:rPr>
        <w:t xml:space="preserve">
       скохозяйственного </w:t>
      </w:r>
      <w:r>
        <w:br/>
      </w:r>
      <w:r>
        <w:rPr>
          <w:rFonts w:ascii="Times New Roman"/>
          <w:b w:val="false"/>
          <w:i w:val="false"/>
          <w:color w:val="000000"/>
          <w:sz w:val="28"/>
        </w:rPr>
        <w:t xml:space="preserve">
       регистра </w:t>
      </w:r>
      <w:r>
        <w:br/>
      </w:r>
      <w:r>
        <w:rPr>
          <w:rFonts w:ascii="Times New Roman"/>
          <w:b w:val="false"/>
          <w:i w:val="false"/>
          <w:color w:val="000000"/>
          <w:sz w:val="28"/>
        </w:rPr>
        <w:t xml:space="preserve">
1.2.2. 2. Разработать     Методика    Стат-     1999 </w:t>
      </w:r>
      <w:r>
        <w:br/>
      </w:r>
      <w:r>
        <w:rPr>
          <w:rFonts w:ascii="Times New Roman"/>
          <w:b w:val="false"/>
          <w:i w:val="false"/>
          <w:color w:val="000000"/>
          <w:sz w:val="28"/>
        </w:rPr>
        <w:t xml:space="preserve">
       методику опреде-               агент- </w:t>
      </w:r>
      <w:r>
        <w:br/>
      </w:r>
      <w:r>
        <w:rPr>
          <w:rFonts w:ascii="Times New Roman"/>
          <w:b w:val="false"/>
          <w:i w:val="false"/>
          <w:color w:val="000000"/>
          <w:sz w:val="28"/>
        </w:rPr>
        <w:t xml:space="preserve">
       ления основного                ство </w:t>
      </w:r>
      <w:r>
        <w:br/>
      </w:r>
      <w:r>
        <w:rPr>
          <w:rFonts w:ascii="Times New Roman"/>
          <w:b w:val="false"/>
          <w:i w:val="false"/>
          <w:color w:val="000000"/>
          <w:sz w:val="28"/>
        </w:rPr>
        <w:t xml:space="preserve">
       вида экономической </w:t>
      </w:r>
      <w:r>
        <w:br/>
      </w:r>
      <w:r>
        <w:rPr>
          <w:rFonts w:ascii="Times New Roman"/>
          <w:b w:val="false"/>
          <w:i w:val="false"/>
          <w:color w:val="000000"/>
          <w:sz w:val="28"/>
        </w:rPr>
        <w:t xml:space="preserve">
       деятельности пред- </w:t>
      </w:r>
      <w:r>
        <w:br/>
      </w:r>
      <w:r>
        <w:rPr>
          <w:rFonts w:ascii="Times New Roman"/>
          <w:b w:val="false"/>
          <w:i w:val="false"/>
          <w:color w:val="000000"/>
          <w:sz w:val="28"/>
        </w:rPr>
        <w:t xml:space="preserve">
       приятия        </w:t>
      </w:r>
      <w:r>
        <w:br/>
      </w:r>
      <w:r>
        <w:rPr>
          <w:rFonts w:ascii="Times New Roman"/>
          <w:b w:val="false"/>
          <w:i w:val="false"/>
          <w:color w:val="000000"/>
          <w:sz w:val="28"/>
        </w:rPr>
        <w:t xml:space="preserve">
1.2.3. 3. Разработка      Докумен-    Стат-     1999- </w:t>
      </w:r>
      <w:r>
        <w:br/>
      </w:r>
      <w:r>
        <w:rPr>
          <w:rFonts w:ascii="Times New Roman"/>
          <w:b w:val="false"/>
          <w:i w:val="false"/>
          <w:color w:val="000000"/>
          <w:sz w:val="28"/>
        </w:rPr>
        <w:t xml:space="preserve">
       правил и програм-  тация по    агент-    2000 </w:t>
      </w:r>
      <w:r>
        <w:br/>
      </w:r>
      <w:r>
        <w:rPr>
          <w:rFonts w:ascii="Times New Roman"/>
          <w:b w:val="false"/>
          <w:i w:val="false"/>
          <w:color w:val="000000"/>
          <w:sz w:val="28"/>
        </w:rPr>
        <w:t xml:space="preserve">
       мных средств для   ведению     ство </w:t>
      </w:r>
      <w:r>
        <w:br/>
      </w:r>
      <w:r>
        <w:rPr>
          <w:rFonts w:ascii="Times New Roman"/>
          <w:b w:val="false"/>
          <w:i w:val="false"/>
          <w:color w:val="000000"/>
          <w:sz w:val="28"/>
        </w:rPr>
        <w:t xml:space="preserve">
       обеспечения взаи-  регистров </w:t>
      </w:r>
      <w:r>
        <w:br/>
      </w:r>
      <w:r>
        <w:rPr>
          <w:rFonts w:ascii="Times New Roman"/>
          <w:b w:val="false"/>
          <w:i w:val="false"/>
          <w:color w:val="000000"/>
          <w:sz w:val="28"/>
        </w:rPr>
        <w:t xml:space="preserve">
       модействия регис- </w:t>
      </w:r>
      <w:r>
        <w:br/>
      </w:r>
      <w:r>
        <w:rPr>
          <w:rFonts w:ascii="Times New Roman"/>
          <w:b w:val="false"/>
          <w:i w:val="false"/>
          <w:color w:val="000000"/>
          <w:sz w:val="28"/>
        </w:rPr>
        <w:t xml:space="preserve">
       тров в статистике         </w:t>
      </w:r>
      <w:r>
        <w:br/>
      </w:r>
      <w:r>
        <w:rPr>
          <w:rFonts w:ascii="Times New Roman"/>
          <w:b w:val="false"/>
          <w:i w:val="false"/>
          <w:color w:val="000000"/>
          <w:sz w:val="28"/>
        </w:rPr>
        <w:t xml:space="preserve">
1.2.4. 4. Разработка и    Методичес-  Стат-     1999- </w:t>
      </w:r>
      <w:r>
        <w:br/>
      </w:r>
      <w:r>
        <w:rPr>
          <w:rFonts w:ascii="Times New Roman"/>
          <w:b w:val="false"/>
          <w:i w:val="false"/>
          <w:color w:val="000000"/>
          <w:sz w:val="28"/>
        </w:rPr>
        <w:t xml:space="preserve">
       внедрение порядка  кие реко-   агент-    2000 </w:t>
      </w:r>
      <w:r>
        <w:br/>
      </w:r>
      <w:r>
        <w:rPr>
          <w:rFonts w:ascii="Times New Roman"/>
          <w:b w:val="false"/>
          <w:i w:val="false"/>
          <w:color w:val="000000"/>
          <w:sz w:val="28"/>
        </w:rPr>
        <w:t xml:space="preserve">
       использования      мендации    ство </w:t>
      </w:r>
      <w:r>
        <w:br/>
      </w:r>
      <w:r>
        <w:rPr>
          <w:rFonts w:ascii="Times New Roman"/>
          <w:b w:val="false"/>
          <w:i w:val="false"/>
          <w:color w:val="000000"/>
          <w:sz w:val="28"/>
        </w:rPr>
        <w:t xml:space="preserve">
       регистров при </w:t>
      </w:r>
      <w:r>
        <w:br/>
      </w:r>
      <w:r>
        <w:rPr>
          <w:rFonts w:ascii="Times New Roman"/>
          <w:b w:val="false"/>
          <w:i w:val="false"/>
          <w:color w:val="000000"/>
          <w:sz w:val="28"/>
        </w:rPr>
        <w:t xml:space="preserve">
       проведении выбо- </w:t>
      </w:r>
      <w:r>
        <w:br/>
      </w:r>
      <w:r>
        <w:rPr>
          <w:rFonts w:ascii="Times New Roman"/>
          <w:b w:val="false"/>
          <w:i w:val="false"/>
          <w:color w:val="000000"/>
          <w:sz w:val="28"/>
        </w:rPr>
        <w:t xml:space="preserve">
       рочных наблюдений </w:t>
      </w:r>
      <w:r>
        <w:br/>
      </w:r>
      <w:r>
        <w:rPr>
          <w:rFonts w:ascii="Times New Roman"/>
          <w:b w:val="false"/>
          <w:i w:val="false"/>
          <w:color w:val="000000"/>
          <w:sz w:val="28"/>
        </w:rPr>
        <w:t xml:space="preserve">
1.2.5. 5. Приведение      Включение   Стат-     1999-  2002-    РБ </w:t>
      </w:r>
      <w:r>
        <w:br/>
      </w:r>
      <w:r>
        <w:rPr>
          <w:rFonts w:ascii="Times New Roman"/>
          <w:b w:val="false"/>
          <w:i w:val="false"/>
          <w:color w:val="000000"/>
          <w:sz w:val="28"/>
        </w:rPr>
        <w:t xml:space="preserve">
       статистического    местных     агент-    2002   5,0 </w:t>
      </w:r>
      <w:r>
        <w:br/>
      </w:r>
      <w:r>
        <w:rPr>
          <w:rFonts w:ascii="Times New Roman"/>
          <w:b w:val="false"/>
          <w:i w:val="false"/>
          <w:color w:val="000000"/>
          <w:sz w:val="28"/>
        </w:rPr>
        <w:t xml:space="preserve">
       регистра в соот-   единиц      ство </w:t>
      </w:r>
      <w:r>
        <w:br/>
      </w:r>
      <w:r>
        <w:rPr>
          <w:rFonts w:ascii="Times New Roman"/>
          <w:b w:val="false"/>
          <w:i w:val="false"/>
          <w:color w:val="000000"/>
          <w:sz w:val="28"/>
        </w:rPr>
        <w:t xml:space="preserve">
       ветствие с "Руко-  в статис- </w:t>
      </w:r>
      <w:r>
        <w:br/>
      </w:r>
      <w:r>
        <w:rPr>
          <w:rFonts w:ascii="Times New Roman"/>
          <w:b w:val="false"/>
          <w:i w:val="false"/>
          <w:color w:val="000000"/>
          <w:sz w:val="28"/>
        </w:rPr>
        <w:t xml:space="preserve">
       водством по веде-  тический </w:t>
      </w:r>
      <w:r>
        <w:br/>
      </w:r>
      <w:r>
        <w:rPr>
          <w:rFonts w:ascii="Times New Roman"/>
          <w:b w:val="false"/>
          <w:i w:val="false"/>
          <w:color w:val="000000"/>
          <w:sz w:val="28"/>
        </w:rPr>
        <w:t xml:space="preserve">
       нию регистров"     регистр </w:t>
      </w:r>
      <w:r>
        <w:br/>
      </w:r>
      <w:r>
        <w:rPr>
          <w:rFonts w:ascii="Times New Roman"/>
          <w:b w:val="false"/>
          <w:i w:val="false"/>
          <w:color w:val="000000"/>
          <w:sz w:val="28"/>
        </w:rPr>
        <w:t xml:space="preserve">
       Евростата           </w:t>
      </w:r>
      <w:r>
        <w:br/>
      </w:r>
      <w:r>
        <w:rPr>
          <w:rFonts w:ascii="Times New Roman"/>
          <w:b w:val="false"/>
          <w:i w:val="false"/>
          <w:color w:val="000000"/>
          <w:sz w:val="28"/>
        </w:rPr>
        <w:t xml:space="preserve">
1.2.6. 6. Ведение         Инструкции  Стат-     1999-  2002-    РБ </w:t>
      </w:r>
      <w:r>
        <w:br/>
      </w:r>
      <w:r>
        <w:rPr>
          <w:rFonts w:ascii="Times New Roman"/>
          <w:b w:val="false"/>
          <w:i w:val="false"/>
          <w:color w:val="000000"/>
          <w:sz w:val="28"/>
        </w:rPr>
        <w:t xml:space="preserve">
       "демографии"       по ведению  агент-    2002   5,0 </w:t>
      </w:r>
      <w:r>
        <w:br/>
      </w:r>
      <w:r>
        <w:rPr>
          <w:rFonts w:ascii="Times New Roman"/>
          <w:b w:val="false"/>
          <w:i w:val="false"/>
          <w:color w:val="000000"/>
          <w:sz w:val="28"/>
        </w:rPr>
        <w:t xml:space="preserve">
       предприятий для    регистров   ство </w:t>
      </w:r>
      <w:r>
        <w:br/>
      </w:r>
      <w:r>
        <w:rPr>
          <w:rFonts w:ascii="Times New Roman"/>
          <w:b w:val="false"/>
          <w:i w:val="false"/>
          <w:color w:val="000000"/>
          <w:sz w:val="28"/>
        </w:rPr>
        <w:t xml:space="preserve">
       отражения струк- </w:t>
      </w:r>
      <w:r>
        <w:br/>
      </w:r>
      <w:r>
        <w:rPr>
          <w:rFonts w:ascii="Times New Roman"/>
          <w:b w:val="false"/>
          <w:i w:val="false"/>
          <w:color w:val="000000"/>
          <w:sz w:val="28"/>
        </w:rPr>
        <w:t xml:space="preserve">
       турных сдвигов </w:t>
      </w:r>
      <w:r>
        <w:br/>
      </w:r>
      <w:r>
        <w:rPr>
          <w:rFonts w:ascii="Times New Roman"/>
          <w:b w:val="false"/>
          <w:i w:val="false"/>
          <w:color w:val="000000"/>
          <w:sz w:val="28"/>
        </w:rPr>
        <w:t xml:space="preserve">
1.2.7. 7. Использовать    Соглашение  Стат-     1999- </w:t>
      </w:r>
      <w:r>
        <w:br/>
      </w:r>
      <w:r>
        <w:rPr>
          <w:rFonts w:ascii="Times New Roman"/>
          <w:b w:val="false"/>
          <w:i w:val="false"/>
          <w:color w:val="000000"/>
          <w:sz w:val="28"/>
        </w:rPr>
        <w:t xml:space="preserve">
       ведомственные      об информа- агент-    2002 </w:t>
      </w:r>
      <w:r>
        <w:br/>
      </w:r>
      <w:r>
        <w:rPr>
          <w:rFonts w:ascii="Times New Roman"/>
          <w:b w:val="false"/>
          <w:i w:val="false"/>
          <w:color w:val="000000"/>
          <w:sz w:val="28"/>
        </w:rPr>
        <w:t xml:space="preserve">
       административные   ционном     ство, </w:t>
      </w:r>
      <w:r>
        <w:br/>
      </w:r>
      <w:r>
        <w:rPr>
          <w:rFonts w:ascii="Times New Roman"/>
          <w:b w:val="false"/>
          <w:i w:val="false"/>
          <w:color w:val="000000"/>
          <w:sz w:val="28"/>
        </w:rPr>
        <w:t xml:space="preserve">
       регистры для       взаимодей-  другие </w:t>
      </w:r>
      <w:r>
        <w:br/>
      </w:r>
      <w:r>
        <w:rPr>
          <w:rFonts w:ascii="Times New Roman"/>
          <w:b w:val="false"/>
          <w:i w:val="false"/>
          <w:color w:val="000000"/>
          <w:sz w:val="28"/>
        </w:rPr>
        <w:t xml:space="preserve">
       ведения и актуа-   ствии с     ведомства </w:t>
      </w:r>
      <w:r>
        <w:br/>
      </w:r>
      <w:r>
        <w:rPr>
          <w:rFonts w:ascii="Times New Roman"/>
          <w:b w:val="false"/>
          <w:i w:val="false"/>
          <w:color w:val="000000"/>
          <w:sz w:val="28"/>
        </w:rPr>
        <w:t xml:space="preserve">
       лизации регист-    другими </w:t>
      </w:r>
      <w:r>
        <w:br/>
      </w:r>
      <w:r>
        <w:rPr>
          <w:rFonts w:ascii="Times New Roman"/>
          <w:b w:val="false"/>
          <w:i w:val="false"/>
          <w:color w:val="000000"/>
          <w:sz w:val="28"/>
        </w:rPr>
        <w:t xml:space="preserve">
       ров в статистике   ведомствами </w:t>
      </w:r>
      <w:r>
        <w:br/>
      </w:r>
      <w:r>
        <w:rPr>
          <w:rFonts w:ascii="Times New Roman"/>
          <w:b w:val="false"/>
          <w:i w:val="false"/>
          <w:color w:val="000000"/>
          <w:sz w:val="28"/>
        </w:rPr>
        <w:t xml:space="preserve">
1.2.8. 8. Перейти к       Документа-  Стат-     1999- </w:t>
      </w:r>
      <w:r>
        <w:br/>
      </w:r>
      <w:r>
        <w:rPr>
          <w:rFonts w:ascii="Times New Roman"/>
          <w:b w:val="false"/>
          <w:i w:val="false"/>
          <w:color w:val="000000"/>
          <w:sz w:val="28"/>
        </w:rPr>
        <w:t xml:space="preserve">
       ведению регистров  ция по      агент-    2005 </w:t>
      </w:r>
      <w:r>
        <w:br/>
      </w:r>
      <w:r>
        <w:rPr>
          <w:rFonts w:ascii="Times New Roman"/>
          <w:b w:val="false"/>
          <w:i w:val="false"/>
          <w:color w:val="000000"/>
          <w:sz w:val="28"/>
        </w:rPr>
        <w:t xml:space="preserve">
       в режиме распре-   ведению     ство </w:t>
      </w:r>
      <w:r>
        <w:br/>
      </w:r>
      <w:r>
        <w:rPr>
          <w:rFonts w:ascii="Times New Roman"/>
          <w:b w:val="false"/>
          <w:i w:val="false"/>
          <w:color w:val="000000"/>
          <w:sz w:val="28"/>
        </w:rPr>
        <w:t xml:space="preserve">
       деленной базы      регистров </w:t>
      </w:r>
      <w:r>
        <w:br/>
      </w:r>
      <w:r>
        <w:rPr>
          <w:rFonts w:ascii="Times New Roman"/>
          <w:b w:val="false"/>
          <w:i w:val="false"/>
          <w:color w:val="000000"/>
          <w:sz w:val="28"/>
        </w:rPr>
        <w:t xml:space="preserve">
       данных, а также на </w:t>
      </w:r>
      <w:r>
        <w:br/>
      </w:r>
      <w:r>
        <w:rPr>
          <w:rFonts w:ascii="Times New Roman"/>
          <w:b w:val="false"/>
          <w:i w:val="false"/>
          <w:color w:val="000000"/>
          <w:sz w:val="28"/>
        </w:rPr>
        <w:t xml:space="preserve">
       новый уровень ока- </w:t>
      </w:r>
      <w:r>
        <w:br/>
      </w:r>
      <w:r>
        <w:rPr>
          <w:rFonts w:ascii="Times New Roman"/>
          <w:b w:val="false"/>
          <w:i w:val="false"/>
          <w:color w:val="000000"/>
          <w:sz w:val="28"/>
        </w:rPr>
        <w:t xml:space="preserve">
       зания платных </w:t>
      </w:r>
      <w:r>
        <w:br/>
      </w:r>
      <w:r>
        <w:rPr>
          <w:rFonts w:ascii="Times New Roman"/>
          <w:b w:val="false"/>
          <w:i w:val="false"/>
          <w:color w:val="000000"/>
          <w:sz w:val="28"/>
        </w:rPr>
        <w:t xml:space="preserve">
       услуг на основе </w:t>
      </w:r>
      <w:r>
        <w:br/>
      </w:r>
      <w:r>
        <w:rPr>
          <w:rFonts w:ascii="Times New Roman"/>
          <w:b w:val="false"/>
          <w:i w:val="false"/>
          <w:color w:val="000000"/>
          <w:sz w:val="28"/>
        </w:rPr>
        <w:t xml:space="preserve">
       регистров        </w:t>
      </w:r>
      <w:r>
        <w:br/>
      </w:r>
      <w:r>
        <w:rPr>
          <w:rFonts w:ascii="Times New Roman"/>
          <w:b w:val="false"/>
          <w:i w:val="false"/>
          <w:color w:val="000000"/>
          <w:sz w:val="28"/>
        </w:rPr>
        <w:t xml:space="preserve">
1.3.   1.3. Совершенство- </w:t>
      </w:r>
      <w:r>
        <w:br/>
      </w:r>
      <w:r>
        <w:rPr>
          <w:rFonts w:ascii="Times New Roman"/>
          <w:b w:val="false"/>
          <w:i w:val="false"/>
          <w:color w:val="000000"/>
          <w:sz w:val="28"/>
        </w:rPr>
        <w:t xml:space="preserve">
       вание методов ста- </w:t>
      </w:r>
      <w:r>
        <w:br/>
      </w:r>
      <w:r>
        <w:rPr>
          <w:rFonts w:ascii="Times New Roman"/>
          <w:b w:val="false"/>
          <w:i w:val="false"/>
          <w:color w:val="000000"/>
          <w:sz w:val="28"/>
        </w:rPr>
        <w:t xml:space="preserve">
       тистического наб- </w:t>
      </w:r>
      <w:r>
        <w:br/>
      </w:r>
      <w:r>
        <w:rPr>
          <w:rFonts w:ascii="Times New Roman"/>
          <w:b w:val="false"/>
          <w:i w:val="false"/>
          <w:color w:val="000000"/>
          <w:sz w:val="28"/>
        </w:rPr>
        <w:t xml:space="preserve">
       людения и переход </w:t>
      </w:r>
      <w:r>
        <w:br/>
      </w:r>
      <w:r>
        <w:rPr>
          <w:rFonts w:ascii="Times New Roman"/>
          <w:b w:val="false"/>
          <w:i w:val="false"/>
          <w:color w:val="000000"/>
          <w:sz w:val="28"/>
        </w:rPr>
        <w:t xml:space="preserve">
       на статистику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1.3.1. 1. Внедрить мето-  Выборочные  Стат-     1999 </w:t>
      </w:r>
      <w:r>
        <w:br/>
      </w:r>
      <w:r>
        <w:rPr>
          <w:rFonts w:ascii="Times New Roman"/>
          <w:b w:val="false"/>
          <w:i w:val="false"/>
          <w:color w:val="000000"/>
          <w:sz w:val="28"/>
        </w:rPr>
        <w:t xml:space="preserve">
       дику проведения    обследова-  агент-    </w:t>
      </w:r>
      <w:r>
        <w:br/>
      </w:r>
      <w:r>
        <w:rPr>
          <w:rFonts w:ascii="Times New Roman"/>
          <w:b w:val="false"/>
          <w:i w:val="false"/>
          <w:color w:val="000000"/>
          <w:sz w:val="28"/>
        </w:rPr>
        <w:t xml:space="preserve">
       выборочных обсле-  ния         ство </w:t>
      </w:r>
      <w:r>
        <w:br/>
      </w:r>
      <w:r>
        <w:rPr>
          <w:rFonts w:ascii="Times New Roman"/>
          <w:b w:val="false"/>
          <w:i w:val="false"/>
          <w:color w:val="000000"/>
          <w:sz w:val="28"/>
        </w:rPr>
        <w:t xml:space="preserve">
       дований во всех </w:t>
      </w:r>
      <w:r>
        <w:br/>
      </w:r>
      <w:r>
        <w:rPr>
          <w:rFonts w:ascii="Times New Roman"/>
          <w:b w:val="false"/>
          <w:i w:val="false"/>
          <w:color w:val="000000"/>
          <w:sz w:val="28"/>
        </w:rPr>
        <w:t xml:space="preserve">
       отраслях статис- </w:t>
      </w:r>
      <w:r>
        <w:br/>
      </w:r>
      <w:r>
        <w:rPr>
          <w:rFonts w:ascii="Times New Roman"/>
          <w:b w:val="false"/>
          <w:i w:val="false"/>
          <w:color w:val="000000"/>
          <w:sz w:val="28"/>
        </w:rPr>
        <w:t xml:space="preserve">
       тики на основе </w:t>
      </w:r>
      <w:r>
        <w:br/>
      </w:r>
      <w:r>
        <w:rPr>
          <w:rFonts w:ascii="Times New Roman"/>
          <w:b w:val="false"/>
          <w:i w:val="false"/>
          <w:color w:val="000000"/>
          <w:sz w:val="28"/>
        </w:rPr>
        <w:t xml:space="preserve">
       регистров </w:t>
      </w:r>
      <w:r>
        <w:br/>
      </w:r>
      <w:r>
        <w:rPr>
          <w:rFonts w:ascii="Times New Roman"/>
          <w:b w:val="false"/>
          <w:i w:val="false"/>
          <w:color w:val="000000"/>
          <w:sz w:val="28"/>
        </w:rPr>
        <w:t xml:space="preserve">
1.3.2. 2. Усовершенст-    Формы       Стат-     1999- </w:t>
      </w:r>
      <w:r>
        <w:br/>
      </w:r>
      <w:r>
        <w:rPr>
          <w:rFonts w:ascii="Times New Roman"/>
          <w:b w:val="false"/>
          <w:i w:val="false"/>
          <w:color w:val="000000"/>
          <w:sz w:val="28"/>
        </w:rPr>
        <w:t xml:space="preserve">
       вовать статисти-   статотчет-  агент-    2005 </w:t>
      </w:r>
      <w:r>
        <w:br/>
      </w:r>
      <w:r>
        <w:rPr>
          <w:rFonts w:ascii="Times New Roman"/>
          <w:b w:val="false"/>
          <w:i w:val="false"/>
          <w:color w:val="000000"/>
          <w:sz w:val="28"/>
        </w:rPr>
        <w:t xml:space="preserve">
       ческие формы и     ности,      ство </w:t>
      </w:r>
      <w:r>
        <w:br/>
      </w:r>
      <w:r>
        <w:rPr>
          <w:rFonts w:ascii="Times New Roman"/>
          <w:b w:val="false"/>
          <w:i w:val="false"/>
          <w:color w:val="000000"/>
          <w:sz w:val="28"/>
        </w:rPr>
        <w:t xml:space="preserve">
       схемы представ-    схемы </w:t>
      </w:r>
      <w:r>
        <w:br/>
      </w:r>
      <w:r>
        <w:rPr>
          <w:rFonts w:ascii="Times New Roman"/>
          <w:b w:val="false"/>
          <w:i w:val="false"/>
          <w:color w:val="000000"/>
          <w:sz w:val="28"/>
        </w:rPr>
        <w:t xml:space="preserve">
       ления статисти- </w:t>
      </w:r>
      <w:r>
        <w:br/>
      </w:r>
      <w:r>
        <w:rPr>
          <w:rFonts w:ascii="Times New Roman"/>
          <w:b w:val="false"/>
          <w:i w:val="false"/>
          <w:color w:val="000000"/>
          <w:sz w:val="28"/>
        </w:rPr>
        <w:t xml:space="preserve">
       ческой отчетности </w:t>
      </w:r>
      <w:r>
        <w:br/>
      </w:r>
      <w:r>
        <w:rPr>
          <w:rFonts w:ascii="Times New Roman"/>
          <w:b w:val="false"/>
          <w:i w:val="false"/>
          <w:color w:val="000000"/>
          <w:sz w:val="28"/>
        </w:rPr>
        <w:t xml:space="preserve">
       на основе сочета- </w:t>
      </w:r>
      <w:r>
        <w:br/>
      </w:r>
      <w:r>
        <w:rPr>
          <w:rFonts w:ascii="Times New Roman"/>
          <w:b w:val="false"/>
          <w:i w:val="false"/>
          <w:color w:val="000000"/>
          <w:sz w:val="28"/>
        </w:rPr>
        <w:t xml:space="preserve">
       ния сплошного </w:t>
      </w:r>
      <w:r>
        <w:br/>
      </w:r>
      <w:r>
        <w:rPr>
          <w:rFonts w:ascii="Times New Roman"/>
          <w:b w:val="false"/>
          <w:i w:val="false"/>
          <w:color w:val="000000"/>
          <w:sz w:val="28"/>
        </w:rPr>
        <w:t xml:space="preserve">
       учета и выбороч- </w:t>
      </w:r>
      <w:r>
        <w:br/>
      </w:r>
      <w:r>
        <w:rPr>
          <w:rFonts w:ascii="Times New Roman"/>
          <w:b w:val="false"/>
          <w:i w:val="false"/>
          <w:color w:val="000000"/>
          <w:sz w:val="28"/>
        </w:rPr>
        <w:t xml:space="preserve">
       ных обследований </w:t>
      </w:r>
      <w:r>
        <w:br/>
      </w:r>
      <w:r>
        <w:rPr>
          <w:rFonts w:ascii="Times New Roman"/>
          <w:b w:val="false"/>
          <w:i w:val="false"/>
          <w:color w:val="000000"/>
          <w:sz w:val="28"/>
        </w:rPr>
        <w:t xml:space="preserve">
1.3.3. 3. Перейти к       Базы пер-   Стат-     1999  </w:t>
      </w:r>
      <w:r>
        <w:br/>
      </w:r>
      <w:r>
        <w:rPr>
          <w:rFonts w:ascii="Times New Roman"/>
          <w:b w:val="false"/>
          <w:i w:val="false"/>
          <w:color w:val="000000"/>
          <w:sz w:val="28"/>
        </w:rPr>
        <w:t xml:space="preserve">
       формированию и     вичных      агент-    </w:t>
      </w:r>
      <w:r>
        <w:br/>
      </w:r>
      <w:r>
        <w:rPr>
          <w:rFonts w:ascii="Times New Roman"/>
          <w:b w:val="false"/>
          <w:i w:val="false"/>
          <w:color w:val="000000"/>
          <w:sz w:val="28"/>
        </w:rPr>
        <w:t xml:space="preserve">
       обработке баз      отчетов     ство </w:t>
      </w:r>
      <w:r>
        <w:br/>
      </w:r>
      <w:r>
        <w:rPr>
          <w:rFonts w:ascii="Times New Roman"/>
          <w:b w:val="false"/>
          <w:i w:val="false"/>
          <w:color w:val="000000"/>
          <w:sz w:val="28"/>
        </w:rPr>
        <w:t xml:space="preserve">
       данных первичных   на респуб- </w:t>
      </w:r>
      <w:r>
        <w:br/>
      </w:r>
      <w:r>
        <w:rPr>
          <w:rFonts w:ascii="Times New Roman"/>
          <w:b w:val="false"/>
          <w:i w:val="false"/>
          <w:color w:val="000000"/>
          <w:sz w:val="28"/>
        </w:rPr>
        <w:t xml:space="preserve">
       отчетов на рес-    ликанском </w:t>
      </w:r>
      <w:r>
        <w:br/>
      </w:r>
      <w:r>
        <w:rPr>
          <w:rFonts w:ascii="Times New Roman"/>
          <w:b w:val="false"/>
          <w:i w:val="false"/>
          <w:color w:val="000000"/>
          <w:sz w:val="28"/>
        </w:rPr>
        <w:t xml:space="preserve">
       публиканском       уровне </w:t>
      </w:r>
      <w:r>
        <w:br/>
      </w:r>
      <w:r>
        <w:rPr>
          <w:rFonts w:ascii="Times New Roman"/>
          <w:b w:val="false"/>
          <w:i w:val="false"/>
          <w:color w:val="000000"/>
          <w:sz w:val="28"/>
        </w:rPr>
        <w:t xml:space="preserve">
       уровне </w:t>
      </w:r>
      <w:r>
        <w:br/>
      </w:r>
      <w:r>
        <w:rPr>
          <w:rFonts w:ascii="Times New Roman"/>
          <w:b w:val="false"/>
          <w:i w:val="false"/>
          <w:color w:val="000000"/>
          <w:sz w:val="28"/>
        </w:rPr>
        <w:t xml:space="preserve">
1.3.4. 4. Усовершенство-  Методологи- Стат-     1999- </w:t>
      </w:r>
      <w:r>
        <w:br/>
      </w:r>
      <w:r>
        <w:rPr>
          <w:rFonts w:ascii="Times New Roman"/>
          <w:b w:val="false"/>
          <w:i w:val="false"/>
          <w:color w:val="000000"/>
          <w:sz w:val="28"/>
        </w:rPr>
        <w:t xml:space="preserve">
       вать в соответ-    ческий      агентство 2000 </w:t>
      </w:r>
      <w:r>
        <w:br/>
      </w:r>
      <w:r>
        <w:rPr>
          <w:rFonts w:ascii="Times New Roman"/>
          <w:b w:val="false"/>
          <w:i w:val="false"/>
          <w:color w:val="000000"/>
          <w:sz w:val="28"/>
        </w:rPr>
        <w:t xml:space="preserve">
       ствии с между-     инструмен- </w:t>
      </w:r>
      <w:r>
        <w:br/>
      </w:r>
      <w:r>
        <w:rPr>
          <w:rFonts w:ascii="Times New Roman"/>
          <w:b w:val="false"/>
          <w:i w:val="false"/>
          <w:color w:val="000000"/>
          <w:sz w:val="28"/>
        </w:rPr>
        <w:t xml:space="preserve">
       народными стандар- тарий </w:t>
      </w:r>
      <w:r>
        <w:br/>
      </w:r>
      <w:r>
        <w:rPr>
          <w:rFonts w:ascii="Times New Roman"/>
          <w:b w:val="false"/>
          <w:i w:val="false"/>
          <w:color w:val="000000"/>
          <w:sz w:val="28"/>
        </w:rPr>
        <w:t xml:space="preserve">
       тами и практикой </w:t>
      </w:r>
      <w:r>
        <w:br/>
      </w:r>
      <w:r>
        <w:rPr>
          <w:rFonts w:ascii="Times New Roman"/>
          <w:b w:val="false"/>
          <w:i w:val="false"/>
          <w:color w:val="000000"/>
          <w:sz w:val="28"/>
        </w:rPr>
        <w:t xml:space="preserve">
       методологию и </w:t>
      </w:r>
      <w:r>
        <w:br/>
      </w:r>
      <w:r>
        <w:rPr>
          <w:rFonts w:ascii="Times New Roman"/>
          <w:b w:val="false"/>
          <w:i w:val="false"/>
          <w:color w:val="000000"/>
          <w:sz w:val="28"/>
        </w:rPr>
        <w:t xml:space="preserve">
       инструментарий </w:t>
      </w:r>
      <w:r>
        <w:br/>
      </w:r>
      <w:r>
        <w:rPr>
          <w:rFonts w:ascii="Times New Roman"/>
          <w:b w:val="false"/>
          <w:i w:val="false"/>
          <w:color w:val="000000"/>
          <w:sz w:val="28"/>
        </w:rPr>
        <w:t xml:space="preserve">
       по всем отраслям </w:t>
      </w:r>
      <w:r>
        <w:br/>
      </w:r>
      <w:r>
        <w:rPr>
          <w:rFonts w:ascii="Times New Roman"/>
          <w:b w:val="false"/>
          <w:i w:val="false"/>
          <w:color w:val="000000"/>
          <w:sz w:val="28"/>
        </w:rPr>
        <w:t xml:space="preserve">
       статистики </w:t>
      </w:r>
      <w:r>
        <w:br/>
      </w:r>
      <w:r>
        <w:rPr>
          <w:rFonts w:ascii="Times New Roman"/>
          <w:b w:val="false"/>
          <w:i w:val="false"/>
          <w:color w:val="000000"/>
          <w:sz w:val="28"/>
        </w:rPr>
        <w:t>
</w:t>
      </w:r>
      <w:r>
        <w:rPr>
          <w:rFonts w:ascii="Times New Roman"/>
          <w:b/>
          <w:i w:val="false"/>
          <w:color w:val="000000"/>
          <w:sz w:val="28"/>
        </w:rPr>
        <w:t xml:space="preserve">2.    2. Совершенство-                      </w:t>
      </w:r>
      <w:r>
        <w:rPr>
          <w:rFonts w:ascii="Times New Roman"/>
          <w:b w:val="false"/>
          <w:i w:val="false"/>
          <w:color w:val="000000"/>
          <w:sz w:val="28"/>
        </w:rPr>
        <w:t xml:space="preserve">2003  1013,816  РБ </w:t>
      </w:r>
      <w:r>
        <w:br/>
      </w:r>
      <w:r>
        <w:rPr>
          <w:rFonts w:ascii="Times New Roman"/>
          <w:b w:val="false"/>
          <w:i w:val="false"/>
          <w:color w:val="000000"/>
          <w:sz w:val="28"/>
        </w:rPr>
        <w:t>
</w:t>
      </w:r>
      <w:r>
        <w:rPr>
          <w:rFonts w:ascii="Times New Roman"/>
          <w:b/>
          <w:i w:val="false"/>
          <w:color w:val="000000"/>
          <w:sz w:val="28"/>
        </w:rPr>
        <w:t xml:space="preserve">      вание системы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показателей и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методологии макро-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экономической и </w:t>
      </w:r>
      <w:r>
        <w:br/>
      </w:r>
      <w:r>
        <w:rPr>
          <w:rFonts w:ascii="Times New Roman"/>
          <w:b w:val="false"/>
          <w:i w:val="false"/>
          <w:color w:val="000000"/>
          <w:sz w:val="28"/>
        </w:rPr>
        <w:t>
</w:t>
      </w:r>
      <w:r>
        <w:rPr>
          <w:rFonts w:ascii="Times New Roman"/>
          <w:b/>
          <w:i w:val="false"/>
          <w:color w:val="000000"/>
          <w:sz w:val="28"/>
        </w:rPr>
        <w:t xml:space="preserve">      отраслевой </w:t>
      </w:r>
      <w:r>
        <w:br/>
      </w:r>
      <w:r>
        <w:rPr>
          <w:rFonts w:ascii="Times New Roman"/>
          <w:b w:val="false"/>
          <w:i w:val="false"/>
          <w:color w:val="000000"/>
          <w:sz w:val="28"/>
        </w:rPr>
        <w:t>
</w:t>
      </w:r>
      <w:r>
        <w:rPr>
          <w:rFonts w:ascii="Times New Roman"/>
          <w:b/>
          <w:i w:val="false"/>
          <w:color w:val="000000"/>
          <w:sz w:val="28"/>
        </w:rPr>
        <w:t xml:space="preserve">      статистики </w:t>
      </w:r>
      <w:r>
        <w:br/>
      </w:r>
      <w:r>
        <w:rPr>
          <w:rFonts w:ascii="Times New Roman"/>
          <w:b w:val="false"/>
          <w:i w:val="false"/>
          <w:color w:val="000000"/>
          <w:sz w:val="28"/>
        </w:rPr>
        <w:t xml:space="preserve">
2.1.   </w:t>
      </w:r>
      <w:r>
        <w:rPr>
          <w:rFonts w:ascii="Times New Roman"/>
          <w:b/>
          <w:i w:val="false"/>
          <w:color w:val="000000"/>
          <w:sz w:val="28"/>
        </w:rPr>
        <w:t xml:space="preserve">2.1. Статистика </w:t>
      </w:r>
      <w:r>
        <w:br/>
      </w:r>
      <w:r>
        <w:rPr>
          <w:rFonts w:ascii="Times New Roman"/>
          <w:b w:val="false"/>
          <w:i w:val="false"/>
          <w:color w:val="000000"/>
          <w:sz w:val="28"/>
        </w:rPr>
        <w:t>
</w:t>
      </w:r>
      <w:r>
        <w:rPr>
          <w:rFonts w:ascii="Times New Roman"/>
          <w:b/>
          <w:i w:val="false"/>
          <w:color w:val="000000"/>
          <w:sz w:val="28"/>
        </w:rPr>
        <w:t xml:space="preserve">      реального сектора </w:t>
      </w:r>
      <w:r>
        <w:br/>
      </w:r>
      <w:r>
        <w:rPr>
          <w:rFonts w:ascii="Times New Roman"/>
          <w:b w:val="false"/>
          <w:i w:val="false"/>
          <w:color w:val="000000"/>
          <w:sz w:val="28"/>
        </w:rPr>
        <w:t xml:space="preserve">
2.1.1. 2.1.1. Система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счетоводства </w:t>
      </w:r>
      <w:r>
        <w:br/>
      </w:r>
      <w:r>
        <w:rPr>
          <w:rFonts w:ascii="Times New Roman"/>
          <w:b w:val="false"/>
          <w:i w:val="false"/>
          <w:color w:val="000000"/>
          <w:sz w:val="28"/>
        </w:rPr>
        <w:t xml:space="preserve">
2.1.1.1. 1. Освоить       Публикация  Стат- </w:t>
      </w:r>
      <w:r>
        <w:br/>
      </w:r>
      <w:r>
        <w:rPr>
          <w:rFonts w:ascii="Times New Roman"/>
          <w:b w:val="false"/>
          <w:i w:val="false"/>
          <w:color w:val="000000"/>
          <w:sz w:val="28"/>
        </w:rPr>
        <w:t xml:space="preserve">
       методологию,                   агентство </w:t>
      </w:r>
      <w:r>
        <w:br/>
      </w:r>
      <w:r>
        <w:rPr>
          <w:rFonts w:ascii="Times New Roman"/>
          <w:b w:val="false"/>
          <w:i w:val="false"/>
          <w:color w:val="000000"/>
          <w:sz w:val="28"/>
        </w:rPr>
        <w:t xml:space="preserve">
       провеси </w:t>
      </w:r>
      <w:r>
        <w:br/>
      </w:r>
      <w:r>
        <w:rPr>
          <w:rFonts w:ascii="Times New Roman"/>
          <w:b w:val="false"/>
          <w:i w:val="false"/>
          <w:color w:val="000000"/>
          <w:sz w:val="28"/>
        </w:rPr>
        <w:t xml:space="preserve">
       экспериментальные </w:t>
      </w:r>
      <w:r>
        <w:br/>
      </w:r>
      <w:r>
        <w:rPr>
          <w:rFonts w:ascii="Times New Roman"/>
          <w:b w:val="false"/>
          <w:i w:val="false"/>
          <w:color w:val="000000"/>
          <w:sz w:val="28"/>
        </w:rPr>
        <w:t xml:space="preserve">
       расчеты и внедрить </w:t>
      </w:r>
      <w:r>
        <w:br/>
      </w:r>
      <w:r>
        <w:rPr>
          <w:rFonts w:ascii="Times New Roman"/>
          <w:b w:val="false"/>
          <w:i w:val="false"/>
          <w:color w:val="000000"/>
          <w:sz w:val="28"/>
        </w:rPr>
        <w:t xml:space="preserve">
       в практику счета </w:t>
      </w:r>
      <w:r>
        <w:br/>
      </w:r>
      <w:r>
        <w:rPr>
          <w:rFonts w:ascii="Times New Roman"/>
          <w:b w:val="false"/>
          <w:i w:val="false"/>
          <w:color w:val="000000"/>
          <w:sz w:val="28"/>
        </w:rPr>
        <w:t xml:space="preserve">
       накопления: </w:t>
      </w:r>
      <w:r>
        <w:br/>
      </w:r>
      <w:r>
        <w:rPr>
          <w:rFonts w:ascii="Times New Roman"/>
          <w:b w:val="false"/>
          <w:i w:val="false"/>
          <w:color w:val="000000"/>
          <w:sz w:val="28"/>
        </w:rPr>
        <w:t xml:space="preserve">
       Финансовый                                1999- </w:t>
      </w:r>
      <w:r>
        <w:br/>
      </w:r>
      <w:r>
        <w:rPr>
          <w:rFonts w:ascii="Times New Roman"/>
          <w:b w:val="false"/>
          <w:i w:val="false"/>
          <w:color w:val="000000"/>
          <w:sz w:val="28"/>
        </w:rPr>
        <w:t xml:space="preserve">
       счет                                      2000 </w:t>
      </w:r>
      <w:r>
        <w:br/>
      </w:r>
      <w:r>
        <w:rPr>
          <w:rFonts w:ascii="Times New Roman"/>
          <w:b w:val="false"/>
          <w:i w:val="false"/>
          <w:color w:val="000000"/>
          <w:sz w:val="28"/>
        </w:rPr>
        <w:t xml:space="preserve">
       Счет переоценки                           2000- </w:t>
      </w:r>
      <w:r>
        <w:br/>
      </w:r>
      <w:r>
        <w:rPr>
          <w:rFonts w:ascii="Times New Roman"/>
          <w:b w:val="false"/>
          <w:i w:val="false"/>
          <w:color w:val="000000"/>
          <w:sz w:val="28"/>
        </w:rPr>
        <w:t xml:space="preserve">
                                                 2002 </w:t>
      </w:r>
      <w:r>
        <w:br/>
      </w:r>
      <w:r>
        <w:rPr>
          <w:rFonts w:ascii="Times New Roman"/>
          <w:b w:val="false"/>
          <w:i w:val="false"/>
          <w:color w:val="000000"/>
          <w:sz w:val="28"/>
        </w:rPr>
        <w:t xml:space="preserve">
       Счет других изме-                         2001- </w:t>
      </w:r>
      <w:r>
        <w:br/>
      </w:r>
      <w:r>
        <w:rPr>
          <w:rFonts w:ascii="Times New Roman"/>
          <w:b w:val="false"/>
          <w:i w:val="false"/>
          <w:color w:val="000000"/>
          <w:sz w:val="28"/>
        </w:rPr>
        <w:t xml:space="preserve">
       нений в активах                           2003 </w:t>
      </w:r>
      <w:r>
        <w:br/>
      </w:r>
      <w:r>
        <w:rPr>
          <w:rFonts w:ascii="Times New Roman"/>
          <w:b w:val="false"/>
          <w:i w:val="false"/>
          <w:color w:val="000000"/>
          <w:sz w:val="28"/>
        </w:rPr>
        <w:t xml:space="preserve">
2.1.-  2. Освоить мето-   Публикация   Стат-     2002- </w:t>
      </w:r>
      <w:r>
        <w:br/>
      </w:r>
      <w:r>
        <w:rPr>
          <w:rFonts w:ascii="Times New Roman"/>
          <w:b w:val="false"/>
          <w:i w:val="false"/>
          <w:color w:val="000000"/>
          <w:sz w:val="28"/>
        </w:rPr>
        <w:t xml:space="preserve">
1.2.   дологию и построе-              агентство 2004 </w:t>
      </w:r>
      <w:r>
        <w:br/>
      </w:r>
      <w:r>
        <w:rPr>
          <w:rFonts w:ascii="Times New Roman"/>
          <w:b w:val="false"/>
          <w:i w:val="false"/>
          <w:color w:val="000000"/>
          <w:sz w:val="28"/>
        </w:rPr>
        <w:t xml:space="preserve">
       ние балансовых </w:t>
      </w:r>
      <w:r>
        <w:br/>
      </w:r>
      <w:r>
        <w:rPr>
          <w:rFonts w:ascii="Times New Roman"/>
          <w:b w:val="false"/>
          <w:i w:val="false"/>
          <w:color w:val="000000"/>
          <w:sz w:val="28"/>
        </w:rPr>
        <w:t xml:space="preserve">
       таблиц СНС </w:t>
      </w:r>
      <w:r>
        <w:br/>
      </w:r>
      <w:r>
        <w:rPr>
          <w:rFonts w:ascii="Times New Roman"/>
          <w:b w:val="false"/>
          <w:i w:val="false"/>
          <w:color w:val="000000"/>
          <w:sz w:val="28"/>
        </w:rPr>
        <w:t xml:space="preserve">
2.1.-  3. Внедрить в      Публикация   Стат-     1999-  </w:t>
      </w:r>
      <w:r>
        <w:br/>
      </w:r>
      <w:r>
        <w:rPr>
          <w:rFonts w:ascii="Times New Roman"/>
          <w:b w:val="false"/>
          <w:i w:val="false"/>
          <w:color w:val="000000"/>
          <w:sz w:val="28"/>
        </w:rPr>
        <w:t xml:space="preserve">
1.3.   практику таблиц                 агентство 2001 </w:t>
      </w:r>
      <w:r>
        <w:br/>
      </w:r>
      <w:r>
        <w:rPr>
          <w:rFonts w:ascii="Times New Roman"/>
          <w:b w:val="false"/>
          <w:i w:val="false"/>
          <w:color w:val="000000"/>
          <w:sz w:val="28"/>
        </w:rPr>
        <w:t xml:space="preserve">
       "Ресурсы - Исполь- </w:t>
      </w:r>
      <w:r>
        <w:br/>
      </w:r>
      <w:r>
        <w:rPr>
          <w:rFonts w:ascii="Times New Roman"/>
          <w:b w:val="false"/>
          <w:i w:val="false"/>
          <w:color w:val="000000"/>
          <w:sz w:val="28"/>
        </w:rPr>
        <w:t xml:space="preserve">
       зование" </w:t>
      </w:r>
      <w:r>
        <w:br/>
      </w:r>
      <w:r>
        <w:rPr>
          <w:rFonts w:ascii="Times New Roman"/>
          <w:b w:val="false"/>
          <w:i w:val="false"/>
          <w:color w:val="000000"/>
          <w:sz w:val="28"/>
        </w:rPr>
        <w:t xml:space="preserve">
2.1.2  2.1.2. Статистика </w:t>
      </w:r>
      <w:r>
        <w:br/>
      </w:r>
      <w:r>
        <w:rPr>
          <w:rFonts w:ascii="Times New Roman"/>
          <w:b w:val="false"/>
          <w:i w:val="false"/>
          <w:color w:val="000000"/>
          <w:sz w:val="28"/>
        </w:rPr>
        <w:t xml:space="preserve">
       аграрного сектора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2.1.-  1. Разработать и   Номенклатура Стат-     1999 </w:t>
      </w:r>
      <w:r>
        <w:br/>
      </w:r>
      <w:r>
        <w:rPr>
          <w:rFonts w:ascii="Times New Roman"/>
          <w:b w:val="false"/>
          <w:i w:val="false"/>
          <w:color w:val="000000"/>
          <w:sz w:val="28"/>
        </w:rPr>
        <w:t xml:space="preserve">
2.1.   внедрить отрасле-               агентство </w:t>
      </w:r>
      <w:r>
        <w:br/>
      </w:r>
      <w:r>
        <w:rPr>
          <w:rFonts w:ascii="Times New Roman"/>
          <w:b w:val="false"/>
          <w:i w:val="false"/>
          <w:color w:val="000000"/>
          <w:sz w:val="28"/>
        </w:rPr>
        <w:t xml:space="preserve">
       вую номенклатуру </w:t>
      </w:r>
      <w:r>
        <w:br/>
      </w:r>
      <w:r>
        <w:rPr>
          <w:rFonts w:ascii="Times New Roman"/>
          <w:b w:val="false"/>
          <w:i w:val="false"/>
          <w:color w:val="000000"/>
          <w:sz w:val="28"/>
        </w:rPr>
        <w:t xml:space="preserve">
       продукции и услуг </w:t>
      </w:r>
      <w:r>
        <w:br/>
      </w:r>
      <w:r>
        <w:rPr>
          <w:rFonts w:ascii="Times New Roman"/>
          <w:b w:val="false"/>
          <w:i w:val="false"/>
          <w:color w:val="000000"/>
          <w:sz w:val="28"/>
        </w:rPr>
        <w:t xml:space="preserve">
       по отраслям сель- </w:t>
      </w:r>
      <w:r>
        <w:br/>
      </w:r>
      <w:r>
        <w:rPr>
          <w:rFonts w:ascii="Times New Roman"/>
          <w:b w:val="false"/>
          <w:i w:val="false"/>
          <w:color w:val="000000"/>
          <w:sz w:val="28"/>
        </w:rPr>
        <w:t xml:space="preserve">
       ского, лесного и </w:t>
      </w:r>
      <w:r>
        <w:br/>
      </w:r>
      <w:r>
        <w:rPr>
          <w:rFonts w:ascii="Times New Roman"/>
          <w:b w:val="false"/>
          <w:i w:val="false"/>
          <w:color w:val="000000"/>
          <w:sz w:val="28"/>
        </w:rPr>
        <w:t xml:space="preserve">
       рыбного хозяйства, </w:t>
      </w:r>
      <w:r>
        <w:br/>
      </w:r>
      <w:r>
        <w:rPr>
          <w:rFonts w:ascii="Times New Roman"/>
          <w:b w:val="false"/>
          <w:i w:val="false"/>
          <w:color w:val="000000"/>
          <w:sz w:val="28"/>
        </w:rPr>
        <w:t xml:space="preserve">
       гармонизированную </w:t>
      </w:r>
      <w:r>
        <w:br/>
      </w:r>
      <w:r>
        <w:rPr>
          <w:rFonts w:ascii="Times New Roman"/>
          <w:b w:val="false"/>
          <w:i w:val="false"/>
          <w:color w:val="000000"/>
          <w:sz w:val="28"/>
        </w:rPr>
        <w:t xml:space="preserve">
       с международными </w:t>
      </w:r>
      <w:r>
        <w:br/>
      </w:r>
      <w:r>
        <w:rPr>
          <w:rFonts w:ascii="Times New Roman"/>
          <w:b w:val="false"/>
          <w:i w:val="false"/>
          <w:color w:val="000000"/>
          <w:sz w:val="28"/>
        </w:rPr>
        <w:t xml:space="preserve">
       стандартами </w:t>
      </w:r>
      <w:r>
        <w:br/>
      </w:r>
      <w:r>
        <w:rPr>
          <w:rFonts w:ascii="Times New Roman"/>
          <w:b w:val="false"/>
          <w:i w:val="false"/>
          <w:color w:val="000000"/>
          <w:sz w:val="28"/>
        </w:rPr>
        <w:t xml:space="preserve">
2.1.-  2. Завершить       Статисти-    Стат-     1999        </w:t>
      </w:r>
      <w:r>
        <w:br/>
      </w:r>
      <w:r>
        <w:rPr>
          <w:rFonts w:ascii="Times New Roman"/>
          <w:b w:val="false"/>
          <w:i w:val="false"/>
          <w:color w:val="000000"/>
          <w:sz w:val="28"/>
        </w:rPr>
        <w:t xml:space="preserve">
2.2.   работы по созданию ческие       агентство, </w:t>
      </w:r>
      <w:r>
        <w:br/>
      </w:r>
      <w:r>
        <w:rPr>
          <w:rFonts w:ascii="Times New Roman"/>
          <w:b w:val="false"/>
          <w:i w:val="false"/>
          <w:color w:val="000000"/>
          <w:sz w:val="28"/>
        </w:rPr>
        <w:t xml:space="preserve">
       статистических     регистры     Агентство </w:t>
      </w:r>
      <w:r>
        <w:br/>
      </w:r>
      <w:r>
        <w:rPr>
          <w:rFonts w:ascii="Times New Roman"/>
          <w:b w:val="false"/>
          <w:i w:val="false"/>
          <w:color w:val="000000"/>
          <w:sz w:val="28"/>
        </w:rPr>
        <w:t xml:space="preserve">
       регистров сельско-              по управ- </w:t>
      </w:r>
      <w:r>
        <w:br/>
      </w:r>
      <w:r>
        <w:rPr>
          <w:rFonts w:ascii="Times New Roman"/>
          <w:b w:val="false"/>
          <w:i w:val="false"/>
          <w:color w:val="000000"/>
          <w:sz w:val="28"/>
        </w:rPr>
        <w:t xml:space="preserve">
       хозяйственных                   лению </w:t>
      </w:r>
      <w:r>
        <w:br/>
      </w:r>
      <w:r>
        <w:rPr>
          <w:rFonts w:ascii="Times New Roman"/>
          <w:b w:val="false"/>
          <w:i w:val="false"/>
          <w:color w:val="000000"/>
          <w:sz w:val="28"/>
        </w:rPr>
        <w:t xml:space="preserve">
       товаропроизводите-              земельными </w:t>
      </w:r>
      <w:r>
        <w:br/>
      </w:r>
      <w:r>
        <w:rPr>
          <w:rFonts w:ascii="Times New Roman"/>
          <w:b w:val="false"/>
          <w:i w:val="false"/>
          <w:color w:val="000000"/>
          <w:sz w:val="28"/>
        </w:rPr>
        <w:t xml:space="preserve">
       лей, а в последую-              ресурсами, </w:t>
      </w:r>
      <w:r>
        <w:br/>
      </w:r>
      <w:r>
        <w:rPr>
          <w:rFonts w:ascii="Times New Roman"/>
          <w:b w:val="false"/>
          <w:i w:val="false"/>
          <w:color w:val="000000"/>
          <w:sz w:val="28"/>
        </w:rPr>
        <w:t xml:space="preserve">
       щем регулярно их                Налоговые </w:t>
      </w:r>
      <w:r>
        <w:br/>
      </w:r>
      <w:r>
        <w:rPr>
          <w:rFonts w:ascii="Times New Roman"/>
          <w:b w:val="false"/>
          <w:i w:val="false"/>
          <w:color w:val="000000"/>
          <w:sz w:val="28"/>
        </w:rPr>
        <w:t xml:space="preserve">
       актуализировать                 комитеты </w:t>
      </w:r>
      <w:r>
        <w:br/>
      </w:r>
      <w:r>
        <w:rPr>
          <w:rFonts w:ascii="Times New Roman"/>
          <w:b w:val="false"/>
          <w:i w:val="false"/>
          <w:color w:val="000000"/>
          <w:sz w:val="28"/>
        </w:rPr>
        <w:t xml:space="preserve">
2.1.-  3. Внедрить выбо-  Методология  Стат-      1999- </w:t>
      </w:r>
      <w:r>
        <w:br/>
      </w:r>
      <w:r>
        <w:rPr>
          <w:rFonts w:ascii="Times New Roman"/>
          <w:b w:val="false"/>
          <w:i w:val="false"/>
          <w:color w:val="000000"/>
          <w:sz w:val="28"/>
        </w:rPr>
        <w:t xml:space="preserve">
2.3.   рочные методы      и результа-  агентство  2005 </w:t>
      </w:r>
      <w:r>
        <w:br/>
      </w:r>
      <w:r>
        <w:rPr>
          <w:rFonts w:ascii="Times New Roman"/>
          <w:b w:val="false"/>
          <w:i w:val="false"/>
          <w:color w:val="000000"/>
          <w:sz w:val="28"/>
        </w:rPr>
        <w:t xml:space="preserve">
       наблюдения в ста-  ты </w:t>
      </w:r>
      <w:r>
        <w:br/>
      </w:r>
      <w:r>
        <w:rPr>
          <w:rFonts w:ascii="Times New Roman"/>
          <w:b w:val="false"/>
          <w:i w:val="false"/>
          <w:color w:val="000000"/>
          <w:sz w:val="28"/>
        </w:rPr>
        <w:t xml:space="preserve">
       тистике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2.1.-  4. Создать и       Штатное      Стат-      1999- </w:t>
      </w:r>
      <w:r>
        <w:br/>
      </w:r>
      <w:r>
        <w:rPr>
          <w:rFonts w:ascii="Times New Roman"/>
          <w:b w:val="false"/>
          <w:i w:val="false"/>
          <w:color w:val="000000"/>
          <w:sz w:val="28"/>
        </w:rPr>
        <w:t xml:space="preserve">
2.4.   постоянно совер-   расписание   агентство  2005 </w:t>
      </w:r>
      <w:r>
        <w:br/>
      </w:r>
      <w:r>
        <w:rPr>
          <w:rFonts w:ascii="Times New Roman"/>
          <w:b w:val="false"/>
          <w:i w:val="false"/>
          <w:color w:val="000000"/>
          <w:sz w:val="28"/>
        </w:rPr>
        <w:t xml:space="preserve">
       шенствовать сеть </w:t>
      </w:r>
      <w:r>
        <w:br/>
      </w:r>
      <w:r>
        <w:rPr>
          <w:rFonts w:ascii="Times New Roman"/>
          <w:b w:val="false"/>
          <w:i w:val="false"/>
          <w:color w:val="000000"/>
          <w:sz w:val="28"/>
        </w:rPr>
        <w:t xml:space="preserve">
       счетчиков (интер- </w:t>
      </w:r>
      <w:r>
        <w:br/>
      </w:r>
      <w:r>
        <w:rPr>
          <w:rFonts w:ascii="Times New Roman"/>
          <w:b w:val="false"/>
          <w:i w:val="false"/>
          <w:color w:val="000000"/>
          <w:sz w:val="28"/>
        </w:rPr>
        <w:t xml:space="preserve">
       вьюеров) для прове- </w:t>
      </w:r>
      <w:r>
        <w:br/>
      </w:r>
      <w:r>
        <w:rPr>
          <w:rFonts w:ascii="Times New Roman"/>
          <w:b w:val="false"/>
          <w:i w:val="false"/>
          <w:color w:val="000000"/>
          <w:sz w:val="28"/>
        </w:rPr>
        <w:t xml:space="preserve">
       дения выборочных </w:t>
      </w:r>
      <w:r>
        <w:br/>
      </w:r>
      <w:r>
        <w:rPr>
          <w:rFonts w:ascii="Times New Roman"/>
          <w:b w:val="false"/>
          <w:i w:val="false"/>
          <w:color w:val="000000"/>
          <w:sz w:val="28"/>
        </w:rPr>
        <w:t xml:space="preserve">
       обследований в </w:t>
      </w:r>
      <w:r>
        <w:br/>
      </w:r>
      <w:r>
        <w:rPr>
          <w:rFonts w:ascii="Times New Roman"/>
          <w:b w:val="false"/>
          <w:i w:val="false"/>
          <w:color w:val="000000"/>
          <w:sz w:val="28"/>
        </w:rPr>
        <w:t xml:space="preserve">
       статистике аграр- </w:t>
      </w:r>
      <w:r>
        <w:br/>
      </w:r>
      <w:r>
        <w:rPr>
          <w:rFonts w:ascii="Times New Roman"/>
          <w:b w:val="false"/>
          <w:i w:val="false"/>
          <w:color w:val="000000"/>
          <w:sz w:val="28"/>
        </w:rPr>
        <w:t xml:space="preserve">
       ного сектора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2.1.-  5. Подготовить     Постанов-    Стат-      1999- </w:t>
      </w:r>
      <w:r>
        <w:br/>
      </w:r>
      <w:r>
        <w:rPr>
          <w:rFonts w:ascii="Times New Roman"/>
          <w:b w:val="false"/>
          <w:i w:val="false"/>
          <w:color w:val="000000"/>
          <w:sz w:val="28"/>
        </w:rPr>
        <w:t xml:space="preserve">
2.5.   нормативно-право-  ления        агентство, 2000 </w:t>
      </w:r>
      <w:r>
        <w:br/>
      </w:r>
      <w:r>
        <w:rPr>
          <w:rFonts w:ascii="Times New Roman"/>
          <w:b w:val="false"/>
          <w:i w:val="false"/>
          <w:color w:val="000000"/>
          <w:sz w:val="28"/>
        </w:rPr>
        <w:t xml:space="preserve">
       вые акты и инст-   Правитель-   Минсельхоз </w:t>
      </w:r>
      <w:r>
        <w:br/>
      </w:r>
      <w:r>
        <w:rPr>
          <w:rFonts w:ascii="Times New Roman"/>
          <w:b w:val="false"/>
          <w:i w:val="false"/>
          <w:color w:val="000000"/>
          <w:sz w:val="28"/>
        </w:rPr>
        <w:t xml:space="preserve">
       рументарий для     ства и </w:t>
      </w:r>
      <w:r>
        <w:br/>
      </w:r>
      <w:r>
        <w:rPr>
          <w:rFonts w:ascii="Times New Roman"/>
          <w:b w:val="false"/>
          <w:i w:val="false"/>
          <w:color w:val="000000"/>
          <w:sz w:val="28"/>
        </w:rPr>
        <w:t xml:space="preserve">
       организации прове- Статагент- </w:t>
      </w:r>
      <w:r>
        <w:br/>
      </w:r>
      <w:r>
        <w:rPr>
          <w:rFonts w:ascii="Times New Roman"/>
          <w:b w:val="false"/>
          <w:i w:val="false"/>
          <w:color w:val="000000"/>
          <w:sz w:val="28"/>
        </w:rPr>
        <w:t xml:space="preserve">
       дения сельско-     ства </w:t>
      </w:r>
      <w:r>
        <w:br/>
      </w:r>
      <w:r>
        <w:rPr>
          <w:rFonts w:ascii="Times New Roman"/>
          <w:b w:val="false"/>
          <w:i w:val="false"/>
          <w:color w:val="000000"/>
          <w:sz w:val="28"/>
        </w:rPr>
        <w:t xml:space="preserve">
       хозяйственной </w:t>
      </w:r>
      <w:r>
        <w:br/>
      </w:r>
      <w:r>
        <w:rPr>
          <w:rFonts w:ascii="Times New Roman"/>
          <w:b w:val="false"/>
          <w:i w:val="false"/>
          <w:color w:val="000000"/>
          <w:sz w:val="28"/>
        </w:rPr>
        <w:t xml:space="preserve">
       переписи в 2001 </w:t>
      </w:r>
      <w:r>
        <w:br/>
      </w:r>
      <w:r>
        <w:rPr>
          <w:rFonts w:ascii="Times New Roman"/>
          <w:b w:val="false"/>
          <w:i w:val="false"/>
          <w:color w:val="000000"/>
          <w:sz w:val="28"/>
        </w:rPr>
        <w:t xml:space="preserve">
       году (по программе </w:t>
      </w:r>
      <w:r>
        <w:br/>
      </w:r>
      <w:r>
        <w:rPr>
          <w:rFonts w:ascii="Times New Roman"/>
          <w:b w:val="false"/>
          <w:i w:val="false"/>
          <w:color w:val="000000"/>
          <w:sz w:val="28"/>
        </w:rPr>
        <w:t xml:space="preserve">
       Всемирной сельско- </w:t>
      </w:r>
      <w:r>
        <w:br/>
      </w:r>
      <w:r>
        <w:rPr>
          <w:rFonts w:ascii="Times New Roman"/>
          <w:b w:val="false"/>
          <w:i w:val="false"/>
          <w:color w:val="000000"/>
          <w:sz w:val="28"/>
        </w:rPr>
        <w:t xml:space="preserve">
       хозяйственной </w:t>
      </w:r>
      <w:r>
        <w:br/>
      </w:r>
      <w:r>
        <w:rPr>
          <w:rFonts w:ascii="Times New Roman"/>
          <w:b w:val="false"/>
          <w:i w:val="false"/>
          <w:color w:val="000000"/>
          <w:sz w:val="28"/>
        </w:rPr>
        <w:t xml:space="preserve">
       переписи) </w:t>
      </w:r>
      <w:r>
        <w:br/>
      </w:r>
      <w:r>
        <w:rPr>
          <w:rFonts w:ascii="Times New Roman"/>
          <w:b w:val="false"/>
          <w:i w:val="false"/>
          <w:color w:val="000000"/>
          <w:sz w:val="28"/>
        </w:rPr>
        <w:t xml:space="preserve">
2.1.-  6. Организовать    Организа-    Стат-      2004- </w:t>
      </w:r>
      <w:r>
        <w:br/>
      </w:r>
      <w:r>
        <w:rPr>
          <w:rFonts w:ascii="Times New Roman"/>
          <w:b w:val="false"/>
          <w:i w:val="false"/>
          <w:color w:val="000000"/>
          <w:sz w:val="28"/>
        </w:rPr>
        <w:t xml:space="preserve">
2.6.   и провести сель-   ционный      агентство  2005 </w:t>
      </w:r>
      <w:r>
        <w:br/>
      </w:r>
      <w:r>
        <w:rPr>
          <w:rFonts w:ascii="Times New Roman"/>
          <w:b w:val="false"/>
          <w:i w:val="false"/>
          <w:color w:val="000000"/>
          <w:sz w:val="28"/>
        </w:rPr>
        <w:t xml:space="preserve">
       скохозяйственную   план </w:t>
      </w:r>
      <w:r>
        <w:br/>
      </w:r>
      <w:r>
        <w:rPr>
          <w:rFonts w:ascii="Times New Roman"/>
          <w:b w:val="false"/>
          <w:i w:val="false"/>
          <w:color w:val="000000"/>
          <w:sz w:val="28"/>
        </w:rPr>
        <w:t xml:space="preserve">
       перепись           проведения </w:t>
      </w:r>
      <w:r>
        <w:br/>
      </w:r>
      <w:r>
        <w:rPr>
          <w:rFonts w:ascii="Times New Roman"/>
          <w:b w:val="false"/>
          <w:i w:val="false"/>
          <w:color w:val="000000"/>
          <w:sz w:val="28"/>
        </w:rPr>
        <w:t xml:space="preserve">
                          переписи </w:t>
      </w:r>
      <w:r>
        <w:br/>
      </w:r>
      <w:r>
        <w:rPr>
          <w:rFonts w:ascii="Times New Roman"/>
          <w:b w:val="false"/>
          <w:i w:val="false"/>
          <w:color w:val="000000"/>
          <w:sz w:val="28"/>
        </w:rPr>
        <w:t xml:space="preserve">
2.1.3. </w:t>
      </w:r>
      <w:r>
        <w:rPr>
          <w:rFonts w:ascii="Times New Roman"/>
          <w:b/>
          <w:i w:val="false"/>
          <w:color w:val="000000"/>
          <w:sz w:val="28"/>
        </w:rPr>
        <w:t xml:space="preserve">2.1.3.Статистика </w:t>
      </w:r>
      <w:r>
        <w:br/>
      </w:r>
      <w:r>
        <w:rPr>
          <w:rFonts w:ascii="Times New Roman"/>
          <w:b w:val="false"/>
          <w:i w:val="false"/>
          <w:color w:val="000000"/>
          <w:sz w:val="28"/>
        </w:rPr>
        <w:t>
</w:t>
      </w:r>
      <w:r>
        <w:rPr>
          <w:rFonts w:ascii="Times New Roman"/>
          <w:b/>
          <w:i w:val="false"/>
          <w:color w:val="000000"/>
          <w:sz w:val="28"/>
        </w:rPr>
        <w:t xml:space="preserve">       индустриального </w:t>
      </w:r>
      <w:r>
        <w:br/>
      </w:r>
      <w:r>
        <w:rPr>
          <w:rFonts w:ascii="Times New Roman"/>
          <w:b w:val="false"/>
          <w:i w:val="false"/>
          <w:color w:val="000000"/>
          <w:sz w:val="28"/>
        </w:rPr>
        <w:t>
</w:t>
      </w:r>
      <w:r>
        <w:rPr>
          <w:rFonts w:ascii="Times New Roman"/>
          <w:b/>
          <w:i w:val="false"/>
          <w:color w:val="000000"/>
          <w:sz w:val="28"/>
        </w:rPr>
        <w:t xml:space="preserve">       сектора </w:t>
      </w:r>
      <w:r>
        <w:br/>
      </w:r>
      <w:r>
        <w:rPr>
          <w:rFonts w:ascii="Times New Roman"/>
          <w:b w:val="false"/>
          <w:i w:val="false"/>
          <w:color w:val="000000"/>
          <w:sz w:val="28"/>
        </w:rPr>
        <w:t>
</w:t>
      </w:r>
      <w:r>
        <w:rPr>
          <w:rFonts w:ascii="Times New Roman"/>
          <w:b/>
          <w:i w:val="false"/>
          <w:color w:val="000000"/>
          <w:sz w:val="28"/>
        </w:rPr>
        <w:t xml:space="preserve">       экономики </w:t>
      </w:r>
      <w:r>
        <w:br/>
      </w:r>
      <w:r>
        <w:rPr>
          <w:rFonts w:ascii="Times New Roman"/>
          <w:b w:val="false"/>
          <w:i w:val="false"/>
          <w:color w:val="000000"/>
          <w:sz w:val="28"/>
        </w:rPr>
        <w:t xml:space="preserve">
2.1.-  1. Разработать     Национальные Стат-      1999-  </w:t>
      </w:r>
      <w:r>
        <w:br/>
      </w:r>
      <w:r>
        <w:rPr>
          <w:rFonts w:ascii="Times New Roman"/>
          <w:b w:val="false"/>
          <w:i w:val="false"/>
          <w:color w:val="000000"/>
          <w:sz w:val="28"/>
        </w:rPr>
        <w:t xml:space="preserve">
3.1.   национальную       отраслевые   агентство, 2000 </w:t>
      </w:r>
      <w:r>
        <w:br/>
      </w:r>
      <w:r>
        <w:rPr>
          <w:rFonts w:ascii="Times New Roman"/>
          <w:b w:val="false"/>
          <w:i w:val="false"/>
          <w:color w:val="000000"/>
          <w:sz w:val="28"/>
        </w:rPr>
        <w:t xml:space="preserve">
       отраслевую номен-  номенклатуры Минэнерго </w:t>
      </w:r>
      <w:r>
        <w:br/>
      </w:r>
      <w:r>
        <w:rPr>
          <w:rFonts w:ascii="Times New Roman"/>
          <w:b w:val="false"/>
          <w:i w:val="false"/>
          <w:color w:val="000000"/>
          <w:sz w:val="28"/>
        </w:rPr>
        <w:t xml:space="preserve">
       клатуру промыш- </w:t>
      </w:r>
      <w:r>
        <w:br/>
      </w:r>
      <w:r>
        <w:rPr>
          <w:rFonts w:ascii="Times New Roman"/>
          <w:b w:val="false"/>
          <w:i w:val="false"/>
          <w:color w:val="000000"/>
          <w:sz w:val="28"/>
        </w:rPr>
        <w:t xml:space="preserve">
       ленной продукции </w:t>
      </w:r>
      <w:r>
        <w:br/>
      </w:r>
      <w:r>
        <w:rPr>
          <w:rFonts w:ascii="Times New Roman"/>
          <w:b w:val="false"/>
          <w:i w:val="false"/>
          <w:color w:val="000000"/>
          <w:sz w:val="28"/>
        </w:rPr>
        <w:t xml:space="preserve">
       и составить </w:t>
      </w:r>
      <w:r>
        <w:br/>
      </w:r>
      <w:r>
        <w:rPr>
          <w:rFonts w:ascii="Times New Roman"/>
          <w:b w:val="false"/>
          <w:i w:val="false"/>
          <w:color w:val="000000"/>
          <w:sz w:val="28"/>
        </w:rPr>
        <w:t xml:space="preserve">
       алфавитный класси- </w:t>
      </w:r>
      <w:r>
        <w:br/>
      </w:r>
      <w:r>
        <w:rPr>
          <w:rFonts w:ascii="Times New Roman"/>
          <w:b w:val="false"/>
          <w:i w:val="false"/>
          <w:color w:val="000000"/>
          <w:sz w:val="28"/>
        </w:rPr>
        <w:t xml:space="preserve">
       фикатор промышлен- </w:t>
      </w:r>
      <w:r>
        <w:br/>
      </w:r>
      <w:r>
        <w:rPr>
          <w:rFonts w:ascii="Times New Roman"/>
          <w:b w:val="false"/>
          <w:i w:val="false"/>
          <w:color w:val="000000"/>
          <w:sz w:val="28"/>
        </w:rPr>
        <w:t xml:space="preserve">
       ных товаров </w:t>
      </w:r>
      <w:r>
        <w:br/>
      </w:r>
      <w:r>
        <w:rPr>
          <w:rFonts w:ascii="Times New Roman"/>
          <w:b w:val="false"/>
          <w:i w:val="false"/>
          <w:color w:val="000000"/>
          <w:sz w:val="28"/>
        </w:rPr>
        <w:t xml:space="preserve">
2.1.-  2. Осуществить     Актуализа-   Стат-      1999-  </w:t>
      </w:r>
      <w:r>
        <w:br/>
      </w:r>
      <w:r>
        <w:rPr>
          <w:rFonts w:ascii="Times New Roman"/>
          <w:b w:val="false"/>
          <w:i w:val="false"/>
          <w:color w:val="000000"/>
          <w:sz w:val="28"/>
        </w:rPr>
        <w:t xml:space="preserve">
3.2.   систематизацию     ция стат-    агентство  2000 </w:t>
      </w:r>
      <w:r>
        <w:br/>
      </w:r>
      <w:r>
        <w:rPr>
          <w:rFonts w:ascii="Times New Roman"/>
          <w:b w:val="false"/>
          <w:i w:val="false"/>
          <w:color w:val="000000"/>
          <w:sz w:val="28"/>
        </w:rPr>
        <w:t xml:space="preserve">
       единиц статисти-   регистра, </w:t>
      </w:r>
      <w:r>
        <w:br/>
      </w:r>
      <w:r>
        <w:rPr>
          <w:rFonts w:ascii="Times New Roman"/>
          <w:b w:val="false"/>
          <w:i w:val="false"/>
          <w:color w:val="000000"/>
          <w:sz w:val="28"/>
        </w:rPr>
        <w:t xml:space="preserve">
       ческого наблюде-   формы </w:t>
      </w:r>
      <w:r>
        <w:br/>
      </w:r>
      <w:r>
        <w:rPr>
          <w:rFonts w:ascii="Times New Roman"/>
          <w:b w:val="false"/>
          <w:i w:val="false"/>
          <w:color w:val="000000"/>
          <w:sz w:val="28"/>
        </w:rPr>
        <w:t xml:space="preserve">
       ния, занимающихся  отчетности, </w:t>
      </w:r>
      <w:r>
        <w:br/>
      </w:r>
      <w:r>
        <w:rPr>
          <w:rFonts w:ascii="Times New Roman"/>
          <w:b w:val="false"/>
          <w:i w:val="false"/>
          <w:color w:val="000000"/>
          <w:sz w:val="28"/>
        </w:rPr>
        <w:t xml:space="preserve">
       промышленным       инструкции </w:t>
      </w:r>
      <w:r>
        <w:br/>
      </w:r>
      <w:r>
        <w:rPr>
          <w:rFonts w:ascii="Times New Roman"/>
          <w:b w:val="false"/>
          <w:i w:val="false"/>
          <w:color w:val="000000"/>
          <w:sz w:val="28"/>
        </w:rPr>
        <w:t xml:space="preserve">
       производством,     и методики </w:t>
      </w:r>
      <w:r>
        <w:br/>
      </w:r>
      <w:r>
        <w:rPr>
          <w:rFonts w:ascii="Times New Roman"/>
          <w:b w:val="false"/>
          <w:i w:val="false"/>
          <w:color w:val="000000"/>
          <w:sz w:val="28"/>
        </w:rPr>
        <w:t xml:space="preserve">
       совершенствование </w:t>
      </w:r>
      <w:r>
        <w:br/>
      </w:r>
      <w:r>
        <w:rPr>
          <w:rFonts w:ascii="Times New Roman"/>
          <w:b w:val="false"/>
          <w:i w:val="false"/>
          <w:color w:val="000000"/>
          <w:sz w:val="28"/>
        </w:rPr>
        <w:t xml:space="preserve">
       системы показате- </w:t>
      </w:r>
      <w:r>
        <w:br/>
      </w:r>
      <w:r>
        <w:rPr>
          <w:rFonts w:ascii="Times New Roman"/>
          <w:b w:val="false"/>
          <w:i w:val="false"/>
          <w:color w:val="000000"/>
          <w:sz w:val="28"/>
        </w:rPr>
        <w:t xml:space="preserve">
       лей и форм статис- </w:t>
      </w:r>
      <w:r>
        <w:br/>
      </w:r>
      <w:r>
        <w:rPr>
          <w:rFonts w:ascii="Times New Roman"/>
          <w:b w:val="false"/>
          <w:i w:val="false"/>
          <w:color w:val="000000"/>
          <w:sz w:val="28"/>
        </w:rPr>
        <w:t xml:space="preserve">
       тической отчетнос- </w:t>
      </w:r>
      <w:r>
        <w:br/>
      </w:r>
      <w:r>
        <w:rPr>
          <w:rFonts w:ascii="Times New Roman"/>
          <w:b w:val="false"/>
          <w:i w:val="false"/>
          <w:color w:val="000000"/>
          <w:sz w:val="28"/>
        </w:rPr>
        <w:t xml:space="preserve">
       ти и переход на </w:t>
      </w:r>
      <w:r>
        <w:br/>
      </w:r>
      <w:r>
        <w:rPr>
          <w:rFonts w:ascii="Times New Roman"/>
          <w:b w:val="false"/>
          <w:i w:val="false"/>
          <w:color w:val="000000"/>
          <w:sz w:val="28"/>
        </w:rPr>
        <w:t xml:space="preserve">
       статистику пред- </w:t>
      </w:r>
      <w:r>
        <w:br/>
      </w:r>
      <w:r>
        <w:rPr>
          <w:rFonts w:ascii="Times New Roman"/>
          <w:b w:val="false"/>
          <w:i w:val="false"/>
          <w:color w:val="000000"/>
          <w:sz w:val="28"/>
        </w:rPr>
        <w:t xml:space="preserve">
       приятий (по согла- </w:t>
      </w:r>
      <w:r>
        <w:br/>
      </w:r>
      <w:r>
        <w:rPr>
          <w:rFonts w:ascii="Times New Roman"/>
          <w:b w:val="false"/>
          <w:i w:val="false"/>
          <w:color w:val="000000"/>
          <w:sz w:val="28"/>
        </w:rPr>
        <w:t xml:space="preserve">
       сованию с Минис- </w:t>
      </w:r>
      <w:r>
        <w:br/>
      </w:r>
      <w:r>
        <w:rPr>
          <w:rFonts w:ascii="Times New Roman"/>
          <w:b w:val="false"/>
          <w:i w:val="false"/>
          <w:color w:val="000000"/>
          <w:sz w:val="28"/>
        </w:rPr>
        <w:t xml:space="preserve">
       терством энерге- </w:t>
      </w:r>
      <w:r>
        <w:br/>
      </w:r>
      <w:r>
        <w:rPr>
          <w:rFonts w:ascii="Times New Roman"/>
          <w:b w:val="false"/>
          <w:i w:val="false"/>
          <w:color w:val="000000"/>
          <w:sz w:val="28"/>
        </w:rPr>
        <w:t xml:space="preserve">
       тики, индустрии </w:t>
      </w:r>
      <w:r>
        <w:br/>
      </w:r>
      <w:r>
        <w:rPr>
          <w:rFonts w:ascii="Times New Roman"/>
          <w:b w:val="false"/>
          <w:i w:val="false"/>
          <w:color w:val="000000"/>
          <w:sz w:val="28"/>
        </w:rPr>
        <w:t xml:space="preserve">
       и торговли) </w:t>
      </w:r>
      <w:r>
        <w:br/>
      </w:r>
      <w:r>
        <w:rPr>
          <w:rFonts w:ascii="Times New Roman"/>
          <w:b w:val="false"/>
          <w:i w:val="false"/>
          <w:color w:val="000000"/>
          <w:sz w:val="28"/>
        </w:rPr>
        <w:t xml:space="preserve">
2.1.-  3. Создать и       Информацион- Стат-      1998- </w:t>
      </w:r>
      <w:r>
        <w:br/>
      </w:r>
      <w:r>
        <w:rPr>
          <w:rFonts w:ascii="Times New Roman"/>
          <w:b w:val="false"/>
          <w:i w:val="false"/>
          <w:color w:val="000000"/>
          <w:sz w:val="28"/>
        </w:rPr>
        <w:t xml:space="preserve">
3.3.   начать ведение     ная база     агентство  2000 </w:t>
      </w:r>
      <w:r>
        <w:br/>
      </w:r>
      <w:r>
        <w:rPr>
          <w:rFonts w:ascii="Times New Roman"/>
          <w:b w:val="false"/>
          <w:i w:val="false"/>
          <w:color w:val="000000"/>
          <w:sz w:val="28"/>
        </w:rPr>
        <w:t xml:space="preserve">
       единой информа-    данных </w:t>
      </w:r>
      <w:r>
        <w:br/>
      </w:r>
      <w:r>
        <w:rPr>
          <w:rFonts w:ascii="Times New Roman"/>
          <w:b w:val="false"/>
          <w:i w:val="false"/>
          <w:color w:val="000000"/>
          <w:sz w:val="28"/>
        </w:rPr>
        <w:t xml:space="preserve">
       ционной базы </w:t>
      </w:r>
      <w:r>
        <w:br/>
      </w:r>
      <w:r>
        <w:rPr>
          <w:rFonts w:ascii="Times New Roman"/>
          <w:b w:val="false"/>
          <w:i w:val="false"/>
          <w:color w:val="000000"/>
          <w:sz w:val="28"/>
        </w:rPr>
        <w:t xml:space="preserve">
       основных экономи- </w:t>
      </w:r>
      <w:r>
        <w:br/>
      </w:r>
      <w:r>
        <w:rPr>
          <w:rFonts w:ascii="Times New Roman"/>
          <w:b w:val="false"/>
          <w:i w:val="false"/>
          <w:color w:val="000000"/>
          <w:sz w:val="28"/>
        </w:rPr>
        <w:t xml:space="preserve">
       ческих показате- </w:t>
      </w:r>
      <w:r>
        <w:br/>
      </w:r>
      <w:r>
        <w:rPr>
          <w:rFonts w:ascii="Times New Roman"/>
          <w:b w:val="false"/>
          <w:i w:val="false"/>
          <w:color w:val="000000"/>
          <w:sz w:val="28"/>
        </w:rPr>
        <w:t xml:space="preserve">
       лей деятельности </w:t>
      </w:r>
      <w:r>
        <w:br/>
      </w:r>
      <w:r>
        <w:rPr>
          <w:rFonts w:ascii="Times New Roman"/>
          <w:b w:val="false"/>
          <w:i w:val="false"/>
          <w:color w:val="000000"/>
          <w:sz w:val="28"/>
        </w:rPr>
        <w:t xml:space="preserve">
       промышленных </w:t>
      </w:r>
      <w:r>
        <w:br/>
      </w:r>
      <w:r>
        <w:rPr>
          <w:rFonts w:ascii="Times New Roman"/>
          <w:b w:val="false"/>
          <w:i w:val="false"/>
          <w:color w:val="000000"/>
          <w:sz w:val="28"/>
        </w:rPr>
        <w:t xml:space="preserve">
       предприятий (по </w:t>
      </w:r>
      <w:r>
        <w:br/>
      </w:r>
      <w:r>
        <w:rPr>
          <w:rFonts w:ascii="Times New Roman"/>
          <w:b w:val="false"/>
          <w:i w:val="false"/>
          <w:color w:val="000000"/>
          <w:sz w:val="28"/>
        </w:rPr>
        <w:t xml:space="preserve">
       согласованию с </w:t>
      </w:r>
      <w:r>
        <w:br/>
      </w:r>
      <w:r>
        <w:rPr>
          <w:rFonts w:ascii="Times New Roman"/>
          <w:b w:val="false"/>
          <w:i w:val="false"/>
          <w:color w:val="000000"/>
          <w:sz w:val="28"/>
        </w:rPr>
        <w:t xml:space="preserve">
       Министерством </w:t>
      </w:r>
      <w:r>
        <w:br/>
      </w:r>
      <w:r>
        <w:rPr>
          <w:rFonts w:ascii="Times New Roman"/>
          <w:b w:val="false"/>
          <w:i w:val="false"/>
          <w:color w:val="000000"/>
          <w:sz w:val="28"/>
        </w:rPr>
        <w:t xml:space="preserve">
       индустрии и </w:t>
      </w:r>
      <w:r>
        <w:br/>
      </w:r>
      <w:r>
        <w:rPr>
          <w:rFonts w:ascii="Times New Roman"/>
          <w:b w:val="false"/>
          <w:i w:val="false"/>
          <w:color w:val="000000"/>
          <w:sz w:val="28"/>
        </w:rPr>
        <w:t xml:space="preserve">
       торговли) </w:t>
      </w:r>
      <w:r>
        <w:br/>
      </w:r>
      <w:r>
        <w:rPr>
          <w:rFonts w:ascii="Times New Roman"/>
          <w:b w:val="false"/>
          <w:i w:val="false"/>
          <w:color w:val="000000"/>
          <w:sz w:val="28"/>
        </w:rPr>
        <w:t xml:space="preserve">
2.1.-  4. Усовершенство-  Методика     Стат-      1999-  </w:t>
      </w:r>
      <w:r>
        <w:br/>
      </w:r>
      <w:r>
        <w:rPr>
          <w:rFonts w:ascii="Times New Roman"/>
          <w:b w:val="false"/>
          <w:i w:val="false"/>
          <w:color w:val="000000"/>
          <w:sz w:val="28"/>
        </w:rPr>
        <w:t xml:space="preserve">
3.4.   вать методику                   агентство  2000 </w:t>
      </w:r>
      <w:r>
        <w:br/>
      </w:r>
      <w:r>
        <w:rPr>
          <w:rFonts w:ascii="Times New Roman"/>
          <w:b w:val="false"/>
          <w:i w:val="false"/>
          <w:color w:val="000000"/>
          <w:sz w:val="28"/>
        </w:rPr>
        <w:t xml:space="preserve">
       расчета валового </w:t>
      </w:r>
      <w:r>
        <w:br/>
      </w:r>
      <w:r>
        <w:rPr>
          <w:rFonts w:ascii="Times New Roman"/>
          <w:b w:val="false"/>
          <w:i w:val="false"/>
          <w:color w:val="000000"/>
          <w:sz w:val="28"/>
        </w:rPr>
        <w:t xml:space="preserve">
       выпуска продукции </w:t>
      </w:r>
      <w:r>
        <w:br/>
      </w:r>
      <w:r>
        <w:rPr>
          <w:rFonts w:ascii="Times New Roman"/>
          <w:b w:val="false"/>
          <w:i w:val="false"/>
          <w:color w:val="000000"/>
          <w:sz w:val="28"/>
        </w:rPr>
        <w:t xml:space="preserve">
       промышленности и </w:t>
      </w:r>
      <w:r>
        <w:br/>
      </w:r>
      <w:r>
        <w:rPr>
          <w:rFonts w:ascii="Times New Roman"/>
          <w:b w:val="false"/>
          <w:i w:val="false"/>
          <w:color w:val="000000"/>
          <w:sz w:val="28"/>
        </w:rPr>
        <w:t xml:space="preserve">
       расчетов индексов </w:t>
      </w:r>
      <w:r>
        <w:br/>
      </w:r>
      <w:r>
        <w:rPr>
          <w:rFonts w:ascii="Times New Roman"/>
          <w:b w:val="false"/>
          <w:i w:val="false"/>
          <w:color w:val="000000"/>
          <w:sz w:val="28"/>
        </w:rPr>
        <w:t xml:space="preserve">
       физического объема </w:t>
      </w:r>
      <w:r>
        <w:br/>
      </w:r>
      <w:r>
        <w:rPr>
          <w:rFonts w:ascii="Times New Roman"/>
          <w:b w:val="false"/>
          <w:i w:val="false"/>
          <w:color w:val="000000"/>
          <w:sz w:val="28"/>
        </w:rPr>
        <w:t xml:space="preserve">
       с обеспечением </w:t>
      </w:r>
      <w:r>
        <w:br/>
      </w:r>
      <w:r>
        <w:rPr>
          <w:rFonts w:ascii="Times New Roman"/>
          <w:b w:val="false"/>
          <w:i w:val="false"/>
          <w:color w:val="000000"/>
          <w:sz w:val="28"/>
        </w:rPr>
        <w:t xml:space="preserve">
       досчетов, включая </w:t>
      </w:r>
      <w:r>
        <w:br/>
      </w:r>
      <w:r>
        <w:rPr>
          <w:rFonts w:ascii="Times New Roman"/>
          <w:b w:val="false"/>
          <w:i w:val="false"/>
          <w:color w:val="000000"/>
          <w:sz w:val="28"/>
        </w:rPr>
        <w:t xml:space="preserve">
       индивидуальную и </w:t>
      </w:r>
      <w:r>
        <w:br/>
      </w:r>
      <w:r>
        <w:rPr>
          <w:rFonts w:ascii="Times New Roman"/>
          <w:b w:val="false"/>
          <w:i w:val="false"/>
          <w:color w:val="000000"/>
          <w:sz w:val="28"/>
        </w:rPr>
        <w:t xml:space="preserve">
       неорганизованную </w:t>
      </w:r>
      <w:r>
        <w:br/>
      </w:r>
      <w:r>
        <w:rPr>
          <w:rFonts w:ascii="Times New Roman"/>
          <w:b w:val="false"/>
          <w:i w:val="false"/>
          <w:color w:val="000000"/>
          <w:sz w:val="28"/>
        </w:rPr>
        <w:t xml:space="preserve">
       деятельность </w:t>
      </w:r>
      <w:r>
        <w:br/>
      </w:r>
      <w:r>
        <w:rPr>
          <w:rFonts w:ascii="Times New Roman"/>
          <w:b w:val="false"/>
          <w:i w:val="false"/>
          <w:color w:val="000000"/>
          <w:sz w:val="28"/>
        </w:rPr>
        <w:t xml:space="preserve">
2.1.-  5. Изучить между-  Методики,    Стат-      1999-   </w:t>
      </w:r>
      <w:r>
        <w:br/>
      </w:r>
      <w:r>
        <w:rPr>
          <w:rFonts w:ascii="Times New Roman"/>
          <w:b w:val="false"/>
          <w:i w:val="false"/>
          <w:color w:val="000000"/>
          <w:sz w:val="28"/>
        </w:rPr>
        <w:t xml:space="preserve">
3.5.   народную практику  энергетичес- агентство, 2002 </w:t>
      </w:r>
      <w:r>
        <w:br/>
      </w:r>
      <w:r>
        <w:rPr>
          <w:rFonts w:ascii="Times New Roman"/>
          <w:b w:val="false"/>
          <w:i w:val="false"/>
          <w:color w:val="000000"/>
          <w:sz w:val="28"/>
        </w:rPr>
        <w:t xml:space="preserve">
       в области энерге-  кие балансы  Минэнерго </w:t>
      </w:r>
      <w:r>
        <w:br/>
      </w:r>
      <w:r>
        <w:rPr>
          <w:rFonts w:ascii="Times New Roman"/>
          <w:b w:val="false"/>
          <w:i w:val="false"/>
          <w:color w:val="000000"/>
          <w:sz w:val="28"/>
        </w:rPr>
        <w:t xml:space="preserve">
       тической статисти- </w:t>
      </w:r>
      <w:r>
        <w:br/>
      </w:r>
      <w:r>
        <w:rPr>
          <w:rFonts w:ascii="Times New Roman"/>
          <w:b w:val="false"/>
          <w:i w:val="false"/>
          <w:color w:val="000000"/>
          <w:sz w:val="28"/>
        </w:rPr>
        <w:t xml:space="preserve">
       ки, разработать </w:t>
      </w:r>
      <w:r>
        <w:br/>
      </w:r>
      <w:r>
        <w:rPr>
          <w:rFonts w:ascii="Times New Roman"/>
          <w:b w:val="false"/>
          <w:i w:val="false"/>
          <w:color w:val="000000"/>
          <w:sz w:val="28"/>
        </w:rPr>
        <w:t xml:space="preserve">
       структуру и клас- </w:t>
      </w:r>
      <w:r>
        <w:br/>
      </w:r>
      <w:r>
        <w:rPr>
          <w:rFonts w:ascii="Times New Roman"/>
          <w:b w:val="false"/>
          <w:i w:val="false"/>
          <w:color w:val="000000"/>
          <w:sz w:val="28"/>
        </w:rPr>
        <w:t xml:space="preserve">
       сификацию энерге- </w:t>
      </w:r>
      <w:r>
        <w:br/>
      </w:r>
      <w:r>
        <w:rPr>
          <w:rFonts w:ascii="Times New Roman"/>
          <w:b w:val="false"/>
          <w:i w:val="false"/>
          <w:color w:val="000000"/>
          <w:sz w:val="28"/>
        </w:rPr>
        <w:t xml:space="preserve">
       тических балансов </w:t>
      </w:r>
      <w:r>
        <w:br/>
      </w:r>
      <w:r>
        <w:rPr>
          <w:rFonts w:ascii="Times New Roman"/>
          <w:b w:val="false"/>
          <w:i w:val="false"/>
          <w:color w:val="000000"/>
          <w:sz w:val="28"/>
        </w:rPr>
        <w:t xml:space="preserve">
       и приступить к </w:t>
      </w:r>
      <w:r>
        <w:br/>
      </w:r>
      <w:r>
        <w:rPr>
          <w:rFonts w:ascii="Times New Roman"/>
          <w:b w:val="false"/>
          <w:i w:val="false"/>
          <w:color w:val="000000"/>
          <w:sz w:val="28"/>
        </w:rPr>
        <w:t xml:space="preserve">
       их составлению </w:t>
      </w:r>
      <w:r>
        <w:br/>
      </w:r>
      <w:r>
        <w:rPr>
          <w:rFonts w:ascii="Times New Roman"/>
          <w:b w:val="false"/>
          <w:i w:val="false"/>
          <w:color w:val="000000"/>
          <w:sz w:val="28"/>
        </w:rPr>
        <w:t xml:space="preserve">
2.1.4. </w:t>
      </w:r>
      <w:r>
        <w:rPr>
          <w:rFonts w:ascii="Times New Roman"/>
          <w:b/>
          <w:i w:val="false"/>
          <w:color w:val="000000"/>
          <w:sz w:val="28"/>
        </w:rPr>
        <w:t xml:space="preserve">2.1.4. Статистика          </w:t>
      </w:r>
      <w:r>
        <w:br/>
      </w:r>
      <w:r>
        <w:rPr>
          <w:rFonts w:ascii="Times New Roman"/>
          <w:b w:val="false"/>
          <w:i w:val="false"/>
          <w:color w:val="000000"/>
          <w:sz w:val="28"/>
        </w:rPr>
        <w:t>
</w:t>
      </w:r>
      <w:r>
        <w:rPr>
          <w:rFonts w:ascii="Times New Roman"/>
          <w:b/>
          <w:i w:val="false"/>
          <w:color w:val="000000"/>
          <w:sz w:val="28"/>
        </w:rPr>
        <w:t xml:space="preserve">      отраслей сектора </w:t>
      </w:r>
      <w:r>
        <w:br/>
      </w:r>
      <w:r>
        <w:rPr>
          <w:rFonts w:ascii="Times New Roman"/>
          <w:b w:val="false"/>
          <w:i w:val="false"/>
          <w:color w:val="000000"/>
          <w:sz w:val="28"/>
        </w:rPr>
        <w:t>
</w:t>
      </w:r>
      <w:r>
        <w:rPr>
          <w:rFonts w:ascii="Times New Roman"/>
          <w:b/>
          <w:i w:val="false"/>
          <w:color w:val="000000"/>
          <w:sz w:val="28"/>
        </w:rPr>
        <w:t xml:space="preserve">      услуг экономики </w:t>
      </w:r>
      <w:r>
        <w:br/>
      </w:r>
      <w:r>
        <w:rPr>
          <w:rFonts w:ascii="Times New Roman"/>
          <w:b w:val="false"/>
          <w:i w:val="false"/>
          <w:color w:val="000000"/>
          <w:sz w:val="28"/>
        </w:rPr>
        <w:t xml:space="preserve">
2.1.-  1. Переход от      Показатели   Стат-      1999 </w:t>
      </w:r>
      <w:r>
        <w:br/>
      </w:r>
      <w:r>
        <w:rPr>
          <w:rFonts w:ascii="Times New Roman"/>
          <w:b w:val="false"/>
          <w:i w:val="false"/>
          <w:color w:val="000000"/>
          <w:sz w:val="28"/>
        </w:rPr>
        <w:t xml:space="preserve">
4.1.   отраслевого прин-  и формы      агентство </w:t>
      </w:r>
      <w:r>
        <w:br/>
      </w:r>
      <w:r>
        <w:rPr>
          <w:rFonts w:ascii="Times New Roman"/>
          <w:b w:val="false"/>
          <w:i w:val="false"/>
          <w:color w:val="000000"/>
          <w:sz w:val="28"/>
        </w:rPr>
        <w:t xml:space="preserve">
       ципа сбора инфор-  отчетности </w:t>
      </w:r>
      <w:r>
        <w:br/>
      </w:r>
      <w:r>
        <w:rPr>
          <w:rFonts w:ascii="Times New Roman"/>
          <w:b w:val="false"/>
          <w:i w:val="false"/>
          <w:color w:val="000000"/>
          <w:sz w:val="28"/>
        </w:rPr>
        <w:t xml:space="preserve">
       мации в отраслях </w:t>
      </w:r>
      <w:r>
        <w:br/>
      </w:r>
      <w:r>
        <w:rPr>
          <w:rFonts w:ascii="Times New Roman"/>
          <w:b w:val="false"/>
          <w:i w:val="false"/>
          <w:color w:val="000000"/>
          <w:sz w:val="28"/>
        </w:rPr>
        <w:t xml:space="preserve">
       торговли, услуги, </w:t>
      </w:r>
      <w:r>
        <w:br/>
      </w:r>
      <w:r>
        <w:rPr>
          <w:rFonts w:ascii="Times New Roman"/>
          <w:b w:val="false"/>
          <w:i w:val="false"/>
          <w:color w:val="000000"/>
          <w:sz w:val="28"/>
        </w:rPr>
        <w:t xml:space="preserve">
       транспорт и связь </w:t>
      </w:r>
      <w:r>
        <w:br/>
      </w:r>
      <w:r>
        <w:rPr>
          <w:rFonts w:ascii="Times New Roman"/>
          <w:b w:val="false"/>
          <w:i w:val="false"/>
          <w:color w:val="000000"/>
          <w:sz w:val="28"/>
        </w:rPr>
        <w:t xml:space="preserve">
       к статистике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2.1.-  2. Ввести новую    Методики     Стат-      1999 </w:t>
      </w:r>
      <w:r>
        <w:br/>
      </w:r>
      <w:r>
        <w:rPr>
          <w:rFonts w:ascii="Times New Roman"/>
          <w:b w:val="false"/>
          <w:i w:val="false"/>
          <w:color w:val="000000"/>
          <w:sz w:val="28"/>
        </w:rPr>
        <w:t xml:space="preserve">
4.2.   систему статис-    и инстру-    агентство </w:t>
      </w:r>
      <w:r>
        <w:br/>
      </w:r>
      <w:r>
        <w:rPr>
          <w:rFonts w:ascii="Times New Roman"/>
          <w:b w:val="false"/>
          <w:i w:val="false"/>
          <w:color w:val="000000"/>
          <w:sz w:val="28"/>
        </w:rPr>
        <w:t xml:space="preserve">
       тической отчет-    ментарий </w:t>
      </w:r>
      <w:r>
        <w:br/>
      </w:r>
      <w:r>
        <w:rPr>
          <w:rFonts w:ascii="Times New Roman"/>
          <w:b w:val="false"/>
          <w:i w:val="false"/>
          <w:color w:val="000000"/>
          <w:sz w:val="28"/>
        </w:rPr>
        <w:t xml:space="preserve">
       ности в торговле, </w:t>
      </w:r>
      <w:r>
        <w:br/>
      </w:r>
      <w:r>
        <w:rPr>
          <w:rFonts w:ascii="Times New Roman"/>
          <w:b w:val="false"/>
          <w:i w:val="false"/>
          <w:color w:val="000000"/>
          <w:sz w:val="28"/>
        </w:rPr>
        <w:t xml:space="preserve">
       гостиничном </w:t>
      </w:r>
      <w:r>
        <w:br/>
      </w:r>
      <w:r>
        <w:rPr>
          <w:rFonts w:ascii="Times New Roman"/>
          <w:b w:val="false"/>
          <w:i w:val="false"/>
          <w:color w:val="000000"/>
          <w:sz w:val="28"/>
        </w:rPr>
        <w:t xml:space="preserve">
       хозяйстве и </w:t>
      </w:r>
      <w:r>
        <w:br/>
      </w:r>
      <w:r>
        <w:rPr>
          <w:rFonts w:ascii="Times New Roman"/>
          <w:b w:val="false"/>
          <w:i w:val="false"/>
          <w:color w:val="000000"/>
          <w:sz w:val="28"/>
        </w:rPr>
        <w:t xml:space="preserve">
       общественном </w:t>
      </w:r>
      <w:r>
        <w:br/>
      </w:r>
      <w:r>
        <w:rPr>
          <w:rFonts w:ascii="Times New Roman"/>
          <w:b w:val="false"/>
          <w:i w:val="false"/>
          <w:color w:val="000000"/>
          <w:sz w:val="28"/>
        </w:rPr>
        <w:t xml:space="preserve">
       питании: </w:t>
      </w:r>
      <w:r>
        <w:br/>
      </w:r>
      <w:r>
        <w:rPr>
          <w:rFonts w:ascii="Times New Roman"/>
          <w:b w:val="false"/>
          <w:i w:val="false"/>
          <w:color w:val="000000"/>
          <w:sz w:val="28"/>
        </w:rPr>
        <w:t xml:space="preserve">
       а) переписи тор-                           2000 </w:t>
      </w:r>
      <w:r>
        <w:br/>
      </w:r>
      <w:r>
        <w:rPr>
          <w:rFonts w:ascii="Times New Roman"/>
          <w:b w:val="false"/>
          <w:i w:val="false"/>
          <w:color w:val="000000"/>
          <w:sz w:val="28"/>
        </w:rPr>
        <w:t xml:space="preserve">
       говых точек, </w:t>
      </w:r>
      <w:r>
        <w:br/>
      </w:r>
      <w:r>
        <w:rPr>
          <w:rFonts w:ascii="Times New Roman"/>
          <w:b w:val="false"/>
          <w:i w:val="false"/>
          <w:color w:val="000000"/>
          <w:sz w:val="28"/>
        </w:rPr>
        <w:t xml:space="preserve">
       гостиниц и точек </w:t>
      </w:r>
      <w:r>
        <w:br/>
      </w:r>
      <w:r>
        <w:rPr>
          <w:rFonts w:ascii="Times New Roman"/>
          <w:b w:val="false"/>
          <w:i w:val="false"/>
          <w:color w:val="000000"/>
          <w:sz w:val="28"/>
        </w:rPr>
        <w:t xml:space="preserve">
       общепита; </w:t>
      </w:r>
      <w:r>
        <w:br/>
      </w:r>
      <w:r>
        <w:rPr>
          <w:rFonts w:ascii="Times New Roman"/>
          <w:b w:val="false"/>
          <w:i w:val="false"/>
          <w:color w:val="000000"/>
          <w:sz w:val="28"/>
        </w:rPr>
        <w:t xml:space="preserve">
       б) выборочные                              2001 </w:t>
      </w:r>
      <w:r>
        <w:br/>
      </w:r>
      <w:r>
        <w:rPr>
          <w:rFonts w:ascii="Times New Roman"/>
          <w:b w:val="false"/>
          <w:i w:val="false"/>
          <w:color w:val="000000"/>
          <w:sz w:val="28"/>
        </w:rPr>
        <w:t xml:space="preserve">
       ежемесячные </w:t>
      </w:r>
      <w:r>
        <w:br/>
      </w:r>
      <w:r>
        <w:rPr>
          <w:rFonts w:ascii="Times New Roman"/>
          <w:b w:val="false"/>
          <w:i w:val="false"/>
          <w:color w:val="000000"/>
          <w:sz w:val="28"/>
        </w:rPr>
        <w:t xml:space="preserve">
       обследования; </w:t>
      </w:r>
      <w:r>
        <w:br/>
      </w:r>
      <w:r>
        <w:rPr>
          <w:rFonts w:ascii="Times New Roman"/>
          <w:b w:val="false"/>
          <w:i w:val="false"/>
          <w:color w:val="000000"/>
          <w:sz w:val="28"/>
        </w:rPr>
        <w:t xml:space="preserve">
       в) выборочные                              2001 </w:t>
      </w:r>
      <w:r>
        <w:br/>
      </w:r>
      <w:r>
        <w:rPr>
          <w:rFonts w:ascii="Times New Roman"/>
          <w:b w:val="false"/>
          <w:i w:val="false"/>
          <w:color w:val="000000"/>
          <w:sz w:val="28"/>
        </w:rPr>
        <w:t xml:space="preserve">
       годовые обследо- </w:t>
      </w:r>
      <w:r>
        <w:br/>
      </w:r>
      <w:r>
        <w:rPr>
          <w:rFonts w:ascii="Times New Roman"/>
          <w:b w:val="false"/>
          <w:i w:val="false"/>
          <w:color w:val="000000"/>
          <w:sz w:val="28"/>
        </w:rPr>
        <w:t xml:space="preserve">
       вания; </w:t>
      </w:r>
      <w:r>
        <w:br/>
      </w:r>
      <w:r>
        <w:rPr>
          <w:rFonts w:ascii="Times New Roman"/>
          <w:b w:val="false"/>
          <w:i w:val="false"/>
          <w:color w:val="000000"/>
          <w:sz w:val="28"/>
        </w:rPr>
        <w:t xml:space="preserve">
       г) дополнитель-                            2003 </w:t>
      </w:r>
      <w:r>
        <w:br/>
      </w:r>
      <w:r>
        <w:rPr>
          <w:rFonts w:ascii="Times New Roman"/>
          <w:b w:val="false"/>
          <w:i w:val="false"/>
          <w:color w:val="000000"/>
          <w:sz w:val="28"/>
        </w:rPr>
        <w:t xml:space="preserve">
       ные обследования </w:t>
      </w:r>
      <w:r>
        <w:br/>
      </w:r>
      <w:r>
        <w:rPr>
          <w:rFonts w:ascii="Times New Roman"/>
          <w:b w:val="false"/>
          <w:i w:val="false"/>
          <w:color w:val="000000"/>
          <w:sz w:val="28"/>
        </w:rPr>
        <w:t xml:space="preserve">
2.1.-  3. Ввести новую    Методики     Стат-      2000 </w:t>
      </w:r>
      <w:r>
        <w:br/>
      </w:r>
      <w:r>
        <w:rPr>
          <w:rFonts w:ascii="Times New Roman"/>
          <w:b w:val="false"/>
          <w:i w:val="false"/>
          <w:color w:val="000000"/>
          <w:sz w:val="28"/>
        </w:rPr>
        <w:t xml:space="preserve">
4.3.   систему статис-    и инстру-    агентство </w:t>
      </w:r>
      <w:r>
        <w:br/>
      </w:r>
      <w:r>
        <w:rPr>
          <w:rFonts w:ascii="Times New Roman"/>
          <w:b w:val="false"/>
          <w:i w:val="false"/>
          <w:color w:val="000000"/>
          <w:sz w:val="28"/>
        </w:rPr>
        <w:t xml:space="preserve">
       тической отчет-    ментарий </w:t>
      </w:r>
      <w:r>
        <w:br/>
      </w:r>
      <w:r>
        <w:rPr>
          <w:rFonts w:ascii="Times New Roman"/>
          <w:b w:val="false"/>
          <w:i w:val="false"/>
          <w:color w:val="000000"/>
          <w:sz w:val="28"/>
        </w:rPr>
        <w:t xml:space="preserve">
       ности на предприя- </w:t>
      </w:r>
      <w:r>
        <w:br/>
      </w:r>
      <w:r>
        <w:rPr>
          <w:rFonts w:ascii="Times New Roman"/>
          <w:b w:val="false"/>
          <w:i w:val="false"/>
          <w:color w:val="000000"/>
          <w:sz w:val="28"/>
        </w:rPr>
        <w:t xml:space="preserve">
       тиях сферы услуг: </w:t>
      </w:r>
      <w:r>
        <w:br/>
      </w:r>
      <w:r>
        <w:rPr>
          <w:rFonts w:ascii="Times New Roman"/>
          <w:b w:val="false"/>
          <w:i w:val="false"/>
          <w:color w:val="000000"/>
          <w:sz w:val="28"/>
        </w:rPr>
        <w:t xml:space="preserve">
       а) переписи пред-                          2001 </w:t>
      </w:r>
      <w:r>
        <w:br/>
      </w:r>
      <w:r>
        <w:rPr>
          <w:rFonts w:ascii="Times New Roman"/>
          <w:b w:val="false"/>
          <w:i w:val="false"/>
          <w:color w:val="000000"/>
          <w:sz w:val="28"/>
        </w:rPr>
        <w:t xml:space="preserve">
       приятий сферы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б) выборочные еже-                         2002 </w:t>
      </w:r>
      <w:r>
        <w:br/>
      </w:r>
      <w:r>
        <w:rPr>
          <w:rFonts w:ascii="Times New Roman"/>
          <w:b w:val="false"/>
          <w:i w:val="false"/>
          <w:color w:val="000000"/>
          <w:sz w:val="28"/>
        </w:rPr>
        <w:t xml:space="preserve">
       месячные обследо- </w:t>
      </w:r>
      <w:r>
        <w:br/>
      </w:r>
      <w:r>
        <w:rPr>
          <w:rFonts w:ascii="Times New Roman"/>
          <w:b w:val="false"/>
          <w:i w:val="false"/>
          <w:color w:val="000000"/>
          <w:sz w:val="28"/>
        </w:rPr>
        <w:t xml:space="preserve">
       вания; </w:t>
      </w:r>
      <w:r>
        <w:br/>
      </w:r>
      <w:r>
        <w:rPr>
          <w:rFonts w:ascii="Times New Roman"/>
          <w:b w:val="false"/>
          <w:i w:val="false"/>
          <w:color w:val="000000"/>
          <w:sz w:val="28"/>
        </w:rPr>
        <w:t xml:space="preserve">
       в) выборочные                              2002 </w:t>
      </w:r>
      <w:r>
        <w:br/>
      </w:r>
      <w:r>
        <w:rPr>
          <w:rFonts w:ascii="Times New Roman"/>
          <w:b w:val="false"/>
          <w:i w:val="false"/>
          <w:color w:val="000000"/>
          <w:sz w:val="28"/>
        </w:rPr>
        <w:t xml:space="preserve">
       годовые обследова- </w:t>
      </w:r>
      <w:r>
        <w:br/>
      </w:r>
      <w:r>
        <w:rPr>
          <w:rFonts w:ascii="Times New Roman"/>
          <w:b w:val="false"/>
          <w:i w:val="false"/>
          <w:color w:val="000000"/>
          <w:sz w:val="28"/>
        </w:rPr>
        <w:t xml:space="preserve">
       ния; </w:t>
      </w:r>
      <w:r>
        <w:br/>
      </w:r>
      <w:r>
        <w:rPr>
          <w:rFonts w:ascii="Times New Roman"/>
          <w:b w:val="false"/>
          <w:i w:val="false"/>
          <w:color w:val="000000"/>
          <w:sz w:val="28"/>
        </w:rPr>
        <w:t xml:space="preserve">
       г) дополнительные                          2004 </w:t>
      </w:r>
      <w:r>
        <w:br/>
      </w:r>
      <w:r>
        <w:rPr>
          <w:rFonts w:ascii="Times New Roman"/>
          <w:b w:val="false"/>
          <w:i w:val="false"/>
          <w:color w:val="000000"/>
          <w:sz w:val="28"/>
        </w:rPr>
        <w:t xml:space="preserve">
       обследования </w:t>
      </w:r>
      <w:r>
        <w:br/>
      </w:r>
      <w:r>
        <w:rPr>
          <w:rFonts w:ascii="Times New Roman"/>
          <w:b w:val="false"/>
          <w:i w:val="false"/>
          <w:color w:val="000000"/>
          <w:sz w:val="28"/>
        </w:rPr>
        <w:t xml:space="preserve">
2.1.5. </w:t>
      </w:r>
      <w:r>
        <w:rPr>
          <w:rFonts w:ascii="Times New Roman"/>
          <w:b/>
          <w:i w:val="false"/>
          <w:color w:val="000000"/>
          <w:sz w:val="28"/>
        </w:rPr>
        <w:t xml:space="preserve">2.1.5. Статистика </w:t>
      </w:r>
      <w:r>
        <w:br/>
      </w:r>
      <w:r>
        <w:rPr>
          <w:rFonts w:ascii="Times New Roman"/>
          <w:b w:val="false"/>
          <w:i w:val="false"/>
          <w:color w:val="000000"/>
          <w:sz w:val="28"/>
        </w:rPr>
        <w:t>
</w:t>
      </w:r>
      <w:r>
        <w:rPr>
          <w:rFonts w:ascii="Times New Roman"/>
          <w:b/>
          <w:i w:val="false"/>
          <w:color w:val="000000"/>
          <w:sz w:val="28"/>
        </w:rPr>
        <w:t xml:space="preserve">       строительства и </w:t>
      </w:r>
      <w:r>
        <w:br/>
      </w:r>
      <w:r>
        <w:rPr>
          <w:rFonts w:ascii="Times New Roman"/>
          <w:b w:val="false"/>
          <w:i w:val="false"/>
          <w:color w:val="000000"/>
          <w:sz w:val="28"/>
        </w:rPr>
        <w:t>
</w:t>
      </w:r>
      <w:r>
        <w:rPr>
          <w:rFonts w:ascii="Times New Roman"/>
          <w:b/>
          <w:i w:val="false"/>
          <w:color w:val="000000"/>
          <w:sz w:val="28"/>
        </w:rPr>
        <w:t xml:space="preserve">       инвестиций </w:t>
      </w:r>
      <w:r>
        <w:br/>
      </w:r>
      <w:r>
        <w:rPr>
          <w:rFonts w:ascii="Times New Roman"/>
          <w:b w:val="false"/>
          <w:i w:val="false"/>
          <w:color w:val="000000"/>
          <w:sz w:val="28"/>
        </w:rPr>
        <w:t xml:space="preserve">
2.1.-  1. Внедрить сис-   Форма        Стат-      1999- </w:t>
      </w:r>
      <w:r>
        <w:br/>
      </w:r>
      <w:r>
        <w:rPr>
          <w:rFonts w:ascii="Times New Roman"/>
          <w:b w:val="false"/>
          <w:i w:val="false"/>
          <w:color w:val="000000"/>
          <w:sz w:val="28"/>
        </w:rPr>
        <w:t xml:space="preserve">
5.1.   тему статистичес-  отчетности   агентство  2000 </w:t>
      </w:r>
      <w:r>
        <w:br/>
      </w:r>
      <w:r>
        <w:rPr>
          <w:rFonts w:ascii="Times New Roman"/>
          <w:b w:val="false"/>
          <w:i w:val="false"/>
          <w:color w:val="000000"/>
          <w:sz w:val="28"/>
        </w:rPr>
        <w:t xml:space="preserve">
       ких показателей, </w:t>
      </w:r>
      <w:r>
        <w:br/>
      </w:r>
      <w:r>
        <w:rPr>
          <w:rFonts w:ascii="Times New Roman"/>
          <w:b w:val="false"/>
          <w:i w:val="false"/>
          <w:color w:val="000000"/>
          <w:sz w:val="28"/>
        </w:rPr>
        <w:t xml:space="preserve">
       характеризирующих </w:t>
      </w:r>
      <w:r>
        <w:br/>
      </w:r>
      <w:r>
        <w:rPr>
          <w:rFonts w:ascii="Times New Roman"/>
          <w:b w:val="false"/>
          <w:i w:val="false"/>
          <w:color w:val="000000"/>
          <w:sz w:val="28"/>
        </w:rPr>
        <w:t xml:space="preserve">
       инвестиционную </w:t>
      </w:r>
      <w:r>
        <w:br/>
      </w:r>
      <w:r>
        <w:rPr>
          <w:rFonts w:ascii="Times New Roman"/>
          <w:b w:val="false"/>
          <w:i w:val="false"/>
          <w:color w:val="000000"/>
          <w:sz w:val="28"/>
        </w:rPr>
        <w:t xml:space="preserve">
       деятельность хозяй- </w:t>
      </w:r>
      <w:r>
        <w:br/>
      </w:r>
      <w:r>
        <w:rPr>
          <w:rFonts w:ascii="Times New Roman"/>
          <w:b w:val="false"/>
          <w:i w:val="false"/>
          <w:color w:val="000000"/>
          <w:sz w:val="28"/>
        </w:rPr>
        <w:t xml:space="preserve">
       ствующих субъектов </w:t>
      </w:r>
      <w:r>
        <w:br/>
      </w:r>
      <w:r>
        <w:rPr>
          <w:rFonts w:ascii="Times New Roman"/>
          <w:b w:val="false"/>
          <w:i w:val="false"/>
          <w:color w:val="000000"/>
          <w:sz w:val="28"/>
        </w:rPr>
        <w:t xml:space="preserve">
       в рамках статистики </w:t>
      </w:r>
      <w:r>
        <w:br/>
      </w:r>
      <w:r>
        <w:rPr>
          <w:rFonts w:ascii="Times New Roman"/>
          <w:b w:val="false"/>
          <w:i w:val="false"/>
          <w:color w:val="000000"/>
          <w:sz w:val="28"/>
        </w:rPr>
        <w:t xml:space="preserve">
       предприятия </w:t>
      </w:r>
      <w:r>
        <w:br/>
      </w:r>
      <w:r>
        <w:rPr>
          <w:rFonts w:ascii="Times New Roman"/>
          <w:b w:val="false"/>
          <w:i w:val="false"/>
          <w:color w:val="000000"/>
          <w:sz w:val="28"/>
        </w:rPr>
        <w:t xml:space="preserve">
2.1.-  2. Усовершенство-  Методоло-    Стат-      1999- </w:t>
      </w:r>
      <w:r>
        <w:br/>
      </w:r>
      <w:r>
        <w:rPr>
          <w:rFonts w:ascii="Times New Roman"/>
          <w:b w:val="false"/>
          <w:i w:val="false"/>
          <w:color w:val="000000"/>
          <w:sz w:val="28"/>
        </w:rPr>
        <w:t xml:space="preserve">
5.2.   вать методы ста-   гический     агентство  2000 </w:t>
      </w:r>
      <w:r>
        <w:br/>
      </w:r>
      <w:r>
        <w:rPr>
          <w:rFonts w:ascii="Times New Roman"/>
          <w:b w:val="false"/>
          <w:i w:val="false"/>
          <w:color w:val="000000"/>
          <w:sz w:val="28"/>
        </w:rPr>
        <w:t xml:space="preserve">
       тистического наб-  инструмен- </w:t>
      </w:r>
      <w:r>
        <w:br/>
      </w:r>
      <w:r>
        <w:rPr>
          <w:rFonts w:ascii="Times New Roman"/>
          <w:b w:val="false"/>
          <w:i w:val="false"/>
          <w:color w:val="000000"/>
          <w:sz w:val="28"/>
        </w:rPr>
        <w:t xml:space="preserve">
       людения за инвес-  тарий </w:t>
      </w:r>
      <w:r>
        <w:br/>
      </w:r>
      <w:r>
        <w:rPr>
          <w:rFonts w:ascii="Times New Roman"/>
          <w:b w:val="false"/>
          <w:i w:val="false"/>
          <w:color w:val="000000"/>
          <w:sz w:val="28"/>
        </w:rPr>
        <w:t xml:space="preserve">
       тиционной деятель- </w:t>
      </w:r>
      <w:r>
        <w:br/>
      </w:r>
      <w:r>
        <w:rPr>
          <w:rFonts w:ascii="Times New Roman"/>
          <w:b w:val="false"/>
          <w:i w:val="false"/>
          <w:color w:val="000000"/>
          <w:sz w:val="28"/>
        </w:rPr>
        <w:t xml:space="preserve">
       ностью хозяйствую- </w:t>
      </w:r>
      <w:r>
        <w:br/>
      </w:r>
      <w:r>
        <w:rPr>
          <w:rFonts w:ascii="Times New Roman"/>
          <w:b w:val="false"/>
          <w:i w:val="false"/>
          <w:color w:val="000000"/>
          <w:sz w:val="28"/>
        </w:rPr>
        <w:t xml:space="preserve">
       щих субъектов на </w:t>
      </w:r>
      <w:r>
        <w:br/>
      </w:r>
      <w:r>
        <w:rPr>
          <w:rFonts w:ascii="Times New Roman"/>
          <w:b w:val="false"/>
          <w:i w:val="false"/>
          <w:color w:val="000000"/>
          <w:sz w:val="28"/>
        </w:rPr>
        <w:t xml:space="preserve">
       основе сочетания </w:t>
      </w:r>
      <w:r>
        <w:br/>
      </w:r>
      <w:r>
        <w:rPr>
          <w:rFonts w:ascii="Times New Roman"/>
          <w:b w:val="false"/>
          <w:i w:val="false"/>
          <w:color w:val="000000"/>
          <w:sz w:val="28"/>
        </w:rPr>
        <w:t xml:space="preserve">
       сплошных и выбороч- </w:t>
      </w:r>
      <w:r>
        <w:br/>
      </w:r>
      <w:r>
        <w:rPr>
          <w:rFonts w:ascii="Times New Roman"/>
          <w:b w:val="false"/>
          <w:i w:val="false"/>
          <w:color w:val="000000"/>
          <w:sz w:val="28"/>
        </w:rPr>
        <w:t xml:space="preserve">
       ных методов, </w:t>
      </w:r>
      <w:r>
        <w:br/>
      </w:r>
      <w:r>
        <w:rPr>
          <w:rFonts w:ascii="Times New Roman"/>
          <w:b w:val="false"/>
          <w:i w:val="false"/>
          <w:color w:val="000000"/>
          <w:sz w:val="28"/>
        </w:rPr>
        <w:t xml:space="preserve">
       дополнить их сис- </w:t>
      </w:r>
      <w:r>
        <w:br/>
      </w:r>
      <w:r>
        <w:rPr>
          <w:rFonts w:ascii="Times New Roman"/>
          <w:b w:val="false"/>
          <w:i w:val="false"/>
          <w:color w:val="000000"/>
          <w:sz w:val="28"/>
        </w:rPr>
        <w:t xml:space="preserve">
       темой обоснован- </w:t>
      </w:r>
      <w:r>
        <w:br/>
      </w:r>
      <w:r>
        <w:rPr>
          <w:rFonts w:ascii="Times New Roman"/>
          <w:b w:val="false"/>
          <w:i w:val="false"/>
          <w:color w:val="000000"/>
          <w:sz w:val="28"/>
        </w:rPr>
        <w:t xml:space="preserve">
       ных расчетов </w:t>
      </w:r>
      <w:r>
        <w:br/>
      </w:r>
      <w:r>
        <w:rPr>
          <w:rFonts w:ascii="Times New Roman"/>
          <w:b w:val="false"/>
          <w:i w:val="false"/>
          <w:color w:val="000000"/>
          <w:sz w:val="28"/>
        </w:rPr>
        <w:t xml:space="preserve">
2.1.-  3. Внедрить новые  Программное  Стат-      1999- </w:t>
      </w:r>
      <w:r>
        <w:br/>
      </w:r>
      <w:r>
        <w:rPr>
          <w:rFonts w:ascii="Times New Roman"/>
          <w:b w:val="false"/>
          <w:i w:val="false"/>
          <w:color w:val="000000"/>
          <w:sz w:val="28"/>
        </w:rPr>
        <w:t xml:space="preserve">
5.3.   технологии сбора   обеспечение  агентство  2000 </w:t>
      </w:r>
      <w:r>
        <w:br/>
      </w:r>
      <w:r>
        <w:rPr>
          <w:rFonts w:ascii="Times New Roman"/>
          <w:b w:val="false"/>
          <w:i w:val="false"/>
          <w:color w:val="000000"/>
          <w:sz w:val="28"/>
        </w:rPr>
        <w:t xml:space="preserve">
       и обработки данных и инструкции </w:t>
      </w:r>
      <w:r>
        <w:br/>
      </w:r>
      <w:r>
        <w:rPr>
          <w:rFonts w:ascii="Times New Roman"/>
          <w:b w:val="false"/>
          <w:i w:val="false"/>
          <w:color w:val="000000"/>
          <w:sz w:val="28"/>
        </w:rPr>
        <w:t xml:space="preserve">
       об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хозяйствующих </w:t>
      </w:r>
      <w:r>
        <w:br/>
      </w:r>
      <w:r>
        <w:rPr>
          <w:rFonts w:ascii="Times New Roman"/>
          <w:b w:val="false"/>
          <w:i w:val="false"/>
          <w:color w:val="000000"/>
          <w:sz w:val="28"/>
        </w:rPr>
        <w:t xml:space="preserve">
       единиц </w:t>
      </w:r>
      <w:r>
        <w:br/>
      </w:r>
      <w:r>
        <w:rPr>
          <w:rFonts w:ascii="Times New Roman"/>
          <w:b w:val="false"/>
          <w:i w:val="false"/>
          <w:color w:val="000000"/>
          <w:sz w:val="28"/>
        </w:rPr>
        <w:t xml:space="preserve">
2.1.-  4. Усовершенство-  Форма        Стат-      1999- </w:t>
      </w:r>
      <w:r>
        <w:br/>
      </w:r>
      <w:r>
        <w:rPr>
          <w:rFonts w:ascii="Times New Roman"/>
          <w:b w:val="false"/>
          <w:i w:val="false"/>
          <w:color w:val="000000"/>
          <w:sz w:val="28"/>
        </w:rPr>
        <w:t xml:space="preserve">
5.4.   вать систему ста-  отчетности   агентство  2000 </w:t>
      </w:r>
      <w:r>
        <w:br/>
      </w:r>
      <w:r>
        <w:rPr>
          <w:rFonts w:ascii="Times New Roman"/>
          <w:b w:val="false"/>
          <w:i w:val="false"/>
          <w:color w:val="000000"/>
          <w:sz w:val="28"/>
        </w:rPr>
        <w:t xml:space="preserve">
       тистических пока- </w:t>
      </w:r>
      <w:r>
        <w:br/>
      </w:r>
      <w:r>
        <w:rPr>
          <w:rFonts w:ascii="Times New Roman"/>
          <w:b w:val="false"/>
          <w:i w:val="false"/>
          <w:color w:val="000000"/>
          <w:sz w:val="28"/>
        </w:rPr>
        <w:t xml:space="preserve">
       зателей, отражающих </w:t>
      </w:r>
      <w:r>
        <w:br/>
      </w:r>
      <w:r>
        <w:rPr>
          <w:rFonts w:ascii="Times New Roman"/>
          <w:b w:val="false"/>
          <w:i w:val="false"/>
          <w:color w:val="000000"/>
          <w:sz w:val="28"/>
        </w:rPr>
        <w:t xml:space="preserve">
       строительную дея- </w:t>
      </w:r>
      <w:r>
        <w:br/>
      </w:r>
      <w:r>
        <w:rPr>
          <w:rFonts w:ascii="Times New Roman"/>
          <w:b w:val="false"/>
          <w:i w:val="false"/>
          <w:color w:val="000000"/>
          <w:sz w:val="28"/>
        </w:rPr>
        <w:t xml:space="preserve">
       тельность в рамках </w:t>
      </w:r>
      <w:r>
        <w:br/>
      </w:r>
      <w:r>
        <w:rPr>
          <w:rFonts w:ascii="Times New Roman"/>
          <w:b w:val="false"/>
          <w:i w:val="false"/>
          <w:color w:val="000000"/>
          <w:sz w:val="28"/>
        </w:rPr>
        <w:t xml:space="preserve">
       статистики пред- </w:t>
      </w:r>
      <w:r>
        <w:br/>
      </w:r>
      <w:r>
        <w:rPr>
          <w:rFonts w:ascii="Times New Roman"/>
          <w:b w:val="false"/>
          <w:i w:val="false"/>
          <w:color w:val="000000"/>
          <w:sz w:val="28"/>
        </w:rPr>
        <w:t xml:space="preserve">
       приятия </w:t>
      </w:r>
      <w:r>
        <w:br/>
      </w:r>
      <w:r>
        <w:rPr>
          <w:rFonts w:ascii="Times New Roman"/>
          <w:b w:val="false"/>
          <w:i w:val="false"/>
          <w:color w:val="000000"/>
          <w:sz w:val="28"/>
        </w:rPr>
        <w:t xml:space="preserve">
2.1.-  5. Усовершенство-  Форма        Комитет    1999- </w:t>
      </w:r>
      <w:r>
        <w:br/>
      </w:r>
      <w:r>
        <w:rPr>
          <w:rFonts w:ascii="Times New Roman"/>
          <w:b w:val="false"/>
          <w:i w:val="false"/>
          <w:color w:val="000000"/>
          <w:sz w:val="28"/>
        </w:rPr>
        <w:t xml:space="preserve">
5.5.   вать систему ста-  отчетности   по инвес-  2000 </w:t>
      </w:r>
      <w:r>
        <w:br/>
      </w:r>
      <w:r>
        <w:rPr>
          <w:rFonts w:ascii="Times New Roman"/>
          <w:b w:val="false"/>
          <w:i w:val="false"/>
          <w:color w:val="000000"/>
          <w:sz w:val="28"/>
        </w:rPr>
        <w:t xml:space="preserve">
       тистических пока-               тициям, </w:t>
      </w:r>
      <w:r>
        <w:br/>
      </w:r>
      <w:r>
        <w:rPr>
          <w:rFonts w:ascii="Times New Roman"/>
          <w:b w:val="false"/>
          <w:i w:val="false"/>
          <w:color w:val="000000"/>
          <w:sz w:val="28"/>
        </w:rPr>
        <w:t xml:space="preserve">
       зателей по реализа-             Стат- </w:t>
      </w:r>
      <w:r>
        <w:br/>
      </w:r>
      <w:r>
        <w:rPr>
          <w:rFonts w:ascii="Times New Roman"/>
          <w:b w:val="false"/>
          <w:i w:val="false"/>
          <w:color w:val="000000"/>
          <w:sz w:val="28"/>
        </w:rPr>
        <w:t xml:space="preserve">
       ции инвестиционных              агентство </w:t>
      </w:r>
      <w:r>
        <w:br/>
      </w:r>
      <w:r>
        <w:rPr>
          <w:rFonts w:ascii="Times New Roman"/>
          <w:b w:val="false"/>
          <w:i w:val="false"/>
          <w:color w:val="000000"/>
          <w:sz w:val="28"/>
        </w:rPr>
        <w:t xml:space="preserve">
       проектов в прио- </w:t>
      </w:r>
      <w:r>
        <w:br/>
      </w:r>
      <w:r>
        <w:rPr>
          <w:rFonts w:ascii="Times New Roman"/>
          <w:b w:val="false"/>
          <w:i w:val="false"/>
          <w:color w:val="000000"/>
          <w:sz w:val="28"/>
        </w:rPr>
        <w:t xml:space="preserve">
       ритетных секторах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2.1.-  6. Усовершенство-  Форма        Минприроды,1999- </w:t>
      </w:r>
      <w:r>
        <w:br/>
      </w:r>
      <w:r>
        <w:rPr>
          <w:rFonts w:ascii="Times New Roman"/>
          <w:b w:val="false"/>
          <w:i w:val="false"/>
          <w:color w:val="000000"/>
          <w:sz w:val="28"/>
        </w:rPr>
        <w:t xml:space="preserve">
5.6.   вать систему ста-  отчетности   Комитет по 2000 </w:t>
      </w:r>
      <w:r>
        <w:br/>
      </w:r>
      <w:r>
        <w:rPr>
          <w:rFonts w:ascii="Times New Roman"/>
          <w:b w:val="false"/>
          <w:i w:val="false"/>
          <w:color w:val="000000"/>
          <w:sz w:val="28"/>
        </w:rPr>
        <w:t xml:space="preserve">
       тистических пока-               инвести- </w:t>
      </w:r>
      <w:r>
        <w:br/>
      </w:r>
      <w:r>
        <w:rPr>
          <w:rFonts w:ascii="Times New Roman"/>
          <w:b w:val="false"/>
          <w:i w:val="false"/>
          <w:color w:val="000000"/>
          <w:sz w:val="28"/>
        </w:rPr>
        <w:t xml:space="preserve">
       зателей по выпол-               циям, </w:t>
      </w:r>
      <w:r>
        <w:br/>
      </w:r>
      <w:r>
        <w:rPr>
          <w:rFonts w:ascii="Times New Roman"/>
          <w:b w:val="false"/>
          <w:i w:val="false"/>
          <w:color w:val="000000"/>
          <w:sz w:val="28"/>
        </w:rPr>
        <w:t xml:space="preserve">
       нению лицензион-                Стат- </w:t>
      </w:r>
      <w:r>
        <w:br/>
      </w:r>
      <w:r>
        <w:rPr>
          <w:rFonts w:ascii="Times New Roman"/>
          <w:b w:val="false"/>
          <w:i w:val="false"/>
          <w:color w:val="000000"/>
          <w:sz w:val="28"/>
        </w:rPr>
        <w:t xml:space="preserve">
       ных и контрактных               агентство </w:t>
      </w:r>
      <w:r>
        <w:br/>
      </w:r>
      <w:r>
        <w:rPr>
          <w:rFonts w:ascii="Times New Roman"/>
          <w:b w:val="false"/>
          <w:i w:val="false"/>
          <w:color w:val="000000"/>
          <w:sz w:val="28"/>
        </w:rPr>
        <w:t xml:space="preserve">
       условий недрополь- </w:t>
      </w:r>
      <w:r>
        <w:br/>
      </w:r>
      <w:r>
        <w:rPr>
          <w:rFonts w:ascii="Times New Roman"/>
          <w:b w:val="false"/>
          <w:i w:val="false"/>
          <w:color w:val="000000"/>
          <w:sz w:val="28"/>
        </w:rPr>
        <w:t xml:space="preserve">
       зователями </w:t>
      </w:r>
      <w:r>
        <w:br/>
      </w:r>
      <w:r>
        <w:rPr>
          <w:rFonts w:ascii="Times New Roman"/>
          <w:b w:val="false"/>
          <w:i w:val="false"/>
          <w:color w:val="000000"/>
          <w:sz w:val="28"/>
        </w:rPr>
        <w:t xml:space="preserve">
2.1.-  7. Внедрить сов-   Методоло-    Стат-      1999- </w:t>
      </w:r>
      <w:r>
        <w:br/>
      </w:r>
      <w:r>
        <w:rPr>
          <w:rFonts w:ascii="Times New Roman"/>
          <w:b w:val="false"/>
          <w:i w:val="false"/>
          <w:color w:val="000000"/>
          <w:sz w:val="28"/>
        </w:rPr>
        <w:t xml:space="preserve">
5.7.   ременные методы    гический     агентство  2000 </w:t>
      </w:r>
      <w:r>
        <w:br/>
      </w:r>
      <w:r>
        <w:rPr>
          <w:rFonts w:ascii="Times New Roman"/>
          <w:b w:val="false"/>
          <w:i w:val="false"/>
          <w:color w:val="000000"/>
          <w:sz w:val="28"/>
        </w:rPr>
        <w:t xml:space="preserve">
       статистического    инструмен- </w:t>
      </w:r>
      <w:r>
        <w:br/>
      </w:r>
      <w:r>
        <w:rPr>
          <w:rFonts w:ascii="Times New Roman"/>
          <w:b w:val="false"/>
          <w:i w:val="false"/>
          <w:color w:val="000000"/>
          <w:sz w:val="28"/>
        </w:rPr>
        <w:t xml:space="preserve">
       наблюдения за      тарий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строительных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2.1.-  8. Усовершенство-  Методика     Стат-      1999- </w:t>
      </w:r>
      <w:r>
        <w:br/>
      </w:r>
      <w:r>
        <w:rPr>
          <w:rFonts w:ascii="Times New Roman"/>
          <w:b w:val="false"/>
          <w:i w:val="false"/>
          <w:color w:val="000000"/>
          <w:sz w:val="28"/>
        </w:rPr>
        <w:t xml:space="preserve">
5.8.   вать методы рас-                агентство  2000 </w:t>
      </w:r>
      <w:r>
        <w:br/>
      </w:r>
      <w:r>
        <w:rPr>
          <w:rFonts w:ascii="Times New Roman"/>
          <w:b w:val="false"/>
          <w:i w:val="false"/>
          <w:color w:val="000000"/>
          <w:sz w:val="28"/>
        </w:rPr>
        <w:t xml:space="preserve">
       чета валовой </w:t>
      </w:r>
      <w:r>
        <w:br/>
      </w:r>
      <w:r>
        <w:rPr>
          <w:rFonts w:ascii="Times New Roman"/>
          <w:b w:val="false"/>
          <w:i w:val="false"/>
          <w:color w:val="000000"/>
          <w:sz w:val="28"/>
        </w:rPr>
        <w:t xml:space="preserve">
       строительной про- </w:t>
      </w:r>
      <w:r>
        <w:br/>
      </w:r>
      <w:r>
        <w:rPr>
          <w:rFonts w:ascii="Times New Roman"/>
          <w:b w:val="false"/>
          <w:i w:val="false"/>
          <w:color w:val="000000"/>
          <w:sz w:val="28"/>
        </w:rPr>
        <w:t xml:space="preserve">
       дукции с учетом </w:t>
      </w:r>
      <w:r>
        <w:br/>
      </w:r>
      <w:r>
        <w:rPr>
          <w:rFonts w:ascii="Times New Roman"/>
          <w:b w:val="false"/>
          <w:i w:val="false"/>
          <w:color w:val="000000"/>
          <w:sz w:val="28"/>
        </w:rPr>
        <w:t xml:space="preserve">
       рекомендаций </w:t>
      </w:r>
      <w:r>
        <w:br/>
      </w:r>
      <w:r>
        <w:rPr>
          <w:rFonts w:ascii="Times New Roman"/>
          <w:b w:val="false"/>
          <w:i w:val="false"/>
          <w:color w:val="000000"/>
          <w:sz w:val="28"/>
        </w:rPr>
        <w:t xml:space="preserve">
       международных экс- </w:t>
      </w:r>
      <w:r>
        <w:br/>
      </w:r>
      <w:r>
        <w:rPr>
          <w:rFonts w:ascii="Times New Roman"/>
          <w:b w:val="false"/>
          <w:i w:val="false"/>
          <w:color w:val="000000"/>
          <w:sz w:val="28"/>
        </w:rPr>
        <w:t xml:space="preserve">
       пертов и изучения </w:t>
      </w:r>
      <w:r>
        <w:br/>
      </w:r>
      <w:r>
        <w:rPr>
          <w:rFonts w:ascii="Times New Roman"/>
          <w:b w:val="false"/>
          <w:i w:val="false"/>
          <w:color w:val="000000"/>
          <w:sz w:val="28"/>
        </w:rPr>
        <w:t xml:space="preserve">
       опыта других стран </w:t>
      </w:r>
      <w:r>
        <w:br/>
      </w:r>
      <w:r>
        <w:rPr>
          <w:rFonts w:ascii="Times New Roman"/>
          <w:b w:val="false"/>
          <w:i w:val="false"/>
          <w:color w:val="000000"/>
          <w:sz w:val="28"/>
        </w:rPr>
        <w:t xml:space="preserve">
2.1.-  9. Внедрить мони-  База данных  Стат-      1999 </w:t>
      </w:r>
      <w:r>
        <w:br/>
      </w:r>
      <w:r>
        <w:rPr>
          <w:rFonts w:ascii="Times New Roman"/>
          <w:b w:val="false"/>
          <w:i w:val="false"/>
          <w:color w:val="000000"/>
          <w:sz w:val="28"/>
        </w:rPr>
        <w:t xml:space="preserve">
5.9.   торинг крупнейших               агентство </w:t>
      </w:r>
      <w:r>
        <w:br/>
      </w:r>
      <w:r>
        <w:rPr>
          <w:rFonts w:ascii="Times New Roman"/>
          <w:b w:val="false"/>
          <w:i w:val="false"/>
          <w:color w:val="000000"/>
          <w:sz w:val="28"/>
        </w:rPr>
        <w:t xml:space="preserve">
       строительных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2.1.-  10. Внедрить       Форма        Стат-      1999 </w:t>
      </w:r>
      <w:r>
        <w:br/>
      </w:r>
      <w:r>
        <w:rPr>
          <w:rFonts w:ascii="Times New Roman"/>
          <w:b w:val="false"/>
          <w:i w:val="false"/>
          <w:color w:val="000000"/>
          <w:sz w:val="28"/>
        </w:rPr>
        <w:t xml:space="preserve">
5.10   систему статисти-  отчетности   агентство, </w:t>
      </w:r>
      <w:r>
        <w:br/>
      </w:r>
      <w:r>
        <w:rPr>
          <w:rFonts w:ascii="Times New Roman"/>
          <w:b w:val="false"/>
          <w:i w:val="false"/>
          <w:color w:val="000000"/>
          <w:sz w:val="28"/>
        </w:rPr>
        <w:t xml:space="preserve">
       ческих показате-                Комитет </w:t>
      </w:r>
      <w:r>
        <w:br/>
      </w:r>
      <w:r>
        <w:rPr>
          <w:rFonts w:ascii="Times New Roman"/>
          <w:b w:val="false"/>
          <w:i w:val="false"/>
          <w:color w:val="000000"/>
          <w:sz w:val="28"/>
        </w:rPr>
        <w:t xml:space="preserve">
       лей, характеризи-               по делам </w:t>
      </w:r>
      <w:r>
        <w:br/>
      </w:r>
      <w:r>
        <w:rPr>
          <w:rFonts w:ascii="Times New Roman"/>
          <w:b w:val="false"/>
          <w:i w:val="false"/>
          <w:color w:val="000000"/>
          <w:sz w:val="28"/>
        </w:rPr>
        <w:t xml:space="preserve">
       рующих проведенные              строитель- </w:t>
      </w:r>
      <w:r>
        <w:br/>
      </w:r>
      <w:r>
        <w:rPr>
          <w:rFonts w:ascii="Times New Roman"/>
          <w:b w:val="false"/>
          <w:i w:val="false"/>
          <w:color w:val="000000"/>
          <w:sz w:val="28"/>
        </w:rPr>
        <w:t xml:space="preserve">
       подрядные тендеры               ства, </w:t>
      </w:r>
      <w:r>
        <w:br/>
      </w:r>
      <w:r>
        <w:rPr>
          <w:rFonts w:ascii="Times New Roman"/>
          <w:b w:val="false"/>
          <w:i w:val="false"/>
          <w:color w:val="000000"/>
          <w:sz w:val="28"/>
        </w:rPr>
        <w:t xml:space="preserve">
       на строительство                Минэнерго </w:t>
      </w:r>
      <w:r>
        <w:br/>
      </w:r>
      <w:r>
        <w:rPr>
          <w:rFonts w:ascii="Times New Roman"/>
          <w:b w:val="false"/>
          <w:i w:val="false"/>
          <w:color w:val="000000"/>
          <w:sz w:val="28"/>
        </w:rPr>
        <w:t xml:space="preserve">
       объектов, финанси- </w:t>
      </w:r>
      <w:r>
        <w:br/>
      </w:r>
      <w:r>
        <w:rPr>
          <w:rFonts w:ascii="Times New Roman"/>
          <w:b w:val="false"/>
          <w:i w:val="false"/>
          <w:color w:val="000000"/>
          <w:sz w:val="28"/>
        </w:rPr>
        <w:t xml:space="preserve">
       рование которых </w:t>
      </w:r>
      <w:r>
        <w:br/>
      </w:r>
      <w:r>
        <w:rPr>
          <w:rFonts w:ascii="Times New Roman"/>
          <w:b w:val="false"/>
          <w:i w:val="false"/>
          <w:color w:val="000000"/>
          <w:sz w:val="28"/>
        </w:rPr>
        <w:t xml:space="preserve">
       осуществляется за </w:t>
      </w:r>
      <w:r>
        <w:br/>
      </w:r>
      <w:r>
        <w:rPr>
          <w:rFonts w:ascii="Times New Roman"/>
          <w:b w:val="false"/>
          <w:i w:val="false"/>
          <w:color w:val="000000"/>
          <w:sz w:val="28"/>
        </w:rPr>
        <w:t xml:space="preserve">
       счет государствен- </w:t>
      </w:r>
      <w:r>
        <w:br/>
      </w:r>
      <w:r>
        <w:rPr>
          <w:rFonts w:ascii="Times New Roman"/>
          <w:b w:val="false"/>
          <w:i w:val="false"/>
          <w:color w:val="000000"/>
          <w:sz w:val="28"/>
        </w:rPr>
        <w:t xml:space="preserve">
       ных средств, </w:t>
      </w:r>
      <w:r>
        <w:br/>
      </w:r>
      <w:r>
        <w:rPr>
          <w:rFonts w:ascii="Times New Roman"/>
          <w:b w:val="false"/>
          <w:i w:val="false"/>
          <w:color w:val="000000"/>
          <w:sz w:val="28"/>
        </w:rPr>
        <w:t xml:space="preserve">
       а также кредитов, </w:t>
      </w:r>
      <w:r>
        <w:br/>
      </w:r>
      <w:r>
        <w:rPr>
          <w:rFonts w:ascii="Times New Roman"/>
          <w:b w:val="false"/>
          <w:i w:val="false"/>
          <w:color w:val="000000"/>
          <w:sz w:val="28"/>
        </w:rPr>
        <w:t xml:space="preserve">
       обеспечиваемых </w:t>
      </w:r>
      <w:r>
        <w:br/>
      </w:r>
      <w:r>
        <w:rPr>
          <w:rFonts w:ascii="Times New Roman"/>
          <w:b w:val="false"/>
          <w:i w:val="false"/>
          <w:color w:val="000000"/>
          <w:sz w:val="28"/>
        </w:rPr>
        <w:t xml:space="preserve">
       государственными </w:t>
      </w:r>
      <w:r>
        <w:br/>
      </w:r>
      <w:r>
        <w:rPr>
          <w:rFonts w:ascii="Times New Roman"/>
          <w:b w:val="false"/>
          <w:i w:val="false"/>
          <w:color w:val="000000"/>
          <w:sz w:val="28"/>
        </w:rPr>
        <w:t xml:space="preserve">
       гарантиями    </w:t>
      </w:r>
      <w:r>
        <w:br/>
      </w:r>
      <w:r>
        <w:rPr>
          <w:rFonts w:ascii="Times New Roman"/>
          <w:b w:val="false"/>
          <w:i w:val="false"/>
          <w:color w:val="000000"/>
          <w:sz w:val="28"/>
        </w:rPr>
        <w:t xml:space="preserve">
2.1.6. </w:t>
      </w:r>
      <w:r>
        <w:rPr>
          <w:rFonts w:ascii="Times New Roman"/>
          <w:b/>
          <w:i w:val="false"/>
          <w:color w:val="000000"/>
          <w:sz w:val="28"/>
        </w:rPr>
        <w:t xml:space="preserve">2.1.6. Статистика </w:t>
      </w:r>
      <w:r>
        <w:br/>
      </w:r>
      <w:r>
        <w:rPr>
          <w:rFonts w:ascii="Times New Roman"/>
          <w:b w:val="false"/>
          <w:i w:val="false"/>
          <w:color w:val="000000"/>
          <w:sz w:val="28"/>
        </w:rPr>
        <w:t>
</w:t>
      </w:r>
      <w:r>
        <w:rPr>
          <w:rFonts w:ascii="Times New Roman"/>
          <w:b/>
          <w:i w:val="false"/>
          <w:color w:val="000000"/>
          <w:sz w:val="28"/>
        </w:rPr>
        <w:t xml:space="preserve">       цен </w:t>
      </w:r>
      <w:r>
        <w:br/>
      </w:r>
      <w:r>
        <w:rPr>
          <w:rFonts w:ascii="Times New Roman"/>
          <w:b w:val="false"/>
          <w:i w:val="false"/>
          <w:color w:val="000000"/>
          <w:sz w:val="28"/>
        </w:rPr>
        <w:t xml:space="preserve">
2.1.-  1. Подготовить     Методика,    Стат-      2001 </w:t>
      </w:r>
      <w:r>
        <w:br/>
      </w:r>
      <w:r>
        <w:rPr>
          <w:rFonts w:ascii="Times New Roman"/>
          <w:b w:val="false"/>
          <w:i w:val="false"/>
          <w:color w:val="000000"/>
          <w:sz w:val="28"/>
        </w:rPr>
        <w:t xml:space="preserve">
6.1.   информационную     публикации   агентство </w:t>
      </w:r>
      <w:r>
        <w:br/>
      </w:r>
      <w:r>
        <w:rPr>
          <w:rFonts w:ascii="Times New Roman"/>
          <w:b w:val="false"/>
          <w:i w:val="false"/>
          <w:color w:val="000000"/>
          <w:sz w:val="28"/>
        </w:rPr>
        <w:t xml:space="preserve">
       базу и расчеты </w:t>
      </w:r>
      <w:r>
        <w:br/>
      </w:r>
      <w:r>
        <w:rPr>
          <w:rFonts w:ascii="Times New Roman"/>
          <w:b w:val="false"/>
          <w:i w:val="false"/>
          <w:color w:val="000000"/>
          <w:sz w:val="28"/>
        </w:rPr>
        <w:t xml:space="preserve">
       индекса потребитель- </w:t>
      </w:r>
      <w:r>
        <w:br/>
      </w:r>
      <w:r>
        <w:rPr>
          <w:rFonts w:ascii="Times New Roman"/>
          <w:b w:val="false"/>
          <w:i w:val="false"/>
          <w:color w:val="000000"/>
          <w:sz w:val="28"/>
        </w:rPr>
        <w:t xml:space="preserve">
       ских цен, исклю- </w:t>
      </w:r>
      <w:r>
        <w:br/>
      </w:r>
      <w:r>
        <w:rPr>
          <w:rFonts w:ascii="Times New Roman"/>
          <w:b w:val="false"/>
          <w:i w:val="false"/>
          <w:color w:val="000000"/>
          <w:sz w:val="28"/>
        </w:rPr>
        <w:t xml:space="preserve">
       чающих влияние </w:t>
      </w:r>
      <w:r>
        <w:br/>
      </w:r>
      <w:r>
        <w:rPr>
          <w:rFonts w:ascii="Times New Roman"/>
          <w:b w:val="false"/>
          <w:i w:val="false"/>
          <w:color w:val="000000"/>
          <w:sz w:val="28"/>
        </w:rPr>
        <w:t xml:space="preserve">
       сезонных колеба- </w:t>
      </w:r>
      <w:r>
        <w:br/>
      </w:r>
      <w:r>
        <w:rPr>
          <w:rFonts w:ascii="Times New Roman"/>
          <w:b w:val="false"/>
          <w:i w:val="false"/>
          <w:color w:val="000000"/>
          <w:sz w:val="28"/>
        </w:rPr>
        <w:t xml:space="preserve">
       ний </w:t>
      </w:r>
      <w:r>
        <w:br/>
      </w:r>
      <w:r>
        <w:rPr>
          <w:rFonts w:ascii="Times New Roman"/>
          <w:b w:val="false"/>
          <w:i w:val="false"/>
          <w:color w:val="000000"/>
          <w:sz w:val="28"/>
        </w:rPr>
        <w:t xml:space="preserve">
2.1.-  2. Построить       Методика,    Стат-      2003 </w:t>
      </w:r>
      <w:r>
        <w:br/>
      </w:r>
      <w:r>
        <w:rPr>
          <w:rFonts w:ascii="Times New Roman"/>
          <w:b w:val="false"/>
          <w:i w:val="false"/>
          <w:color w:val="000000"/>
          <w:sz w:val="28"/>
        </w:rPr>
        <w:t xml:space="preserve">
6.2.   индекс цен произ-  публикации   агентство </w:t>
      </w:r>
      <w:r>
        <w:br/>
      </w:r>
      <w:r>
        <w:rPr>
          <w:rFonts w:ascii="Times New Roman"/>
          <w:b w:val="false"/>
          <w:i w:val="false"/>
          <w:color w:val="000000"/>
          <w:sz w:val="28"/>
        </w:rPr>
        <w:t xml:space="preserve">
       водителей, вклю- </w:t>
      </w:r>
      <w:r>
        <w:br/>
      </w:r>
      <w:r>
        <w:rPr>
          <w:rFonts w:ascii="Times New Roman"/>
          <w:b w:val="false"/>
          <w:i w:val="false"/>
          <w:color w:val="000000"/>
          <w:sz w:val="28"/>
        </w:rPr>
        <w:t xml:space="preserve">
       чающий услуги </w:t>
      </w:r>
      <w:r>
        <w:br/>
      </w:r>
      <w:r>
        <w:rPr>
          <w:rFonts w:ascii="Times New Roman"/>
          <w:b w:val="false"/>
          <w:i w:val="false"/>
          <w:color w:val="000000"/>
          <w:sz w:val="28"/>
        </w:rPr>
        <w:t xml:space="preserve">
       производственного </w:t>
      </w:r>
      <w:r>
        <w:br/>
      </w:r>
      <w:r>
        <w:rPr>
          <w:rFonts w:ascii="Times New Roman"/>
          <w:b w:val="false"/>
          <w:i w:val="false"/>
          <w:color w:val="000000"/>
          <w:sz w:val="28"/>
        </w:rPr>
        <w:t xml:space="preserve">
       характера </w:t>
      </w:r>
      <w:r>
        <w:br/>
      </w:r>
      <w:r>
        <w:rPr>
          <w:rFonts w:ascii="Times New Roman"/>
          <w:b w:val="false"/>
          <w:i w:val="false"/>
          <w:color w:val="000000"/>
          <w:sz w:val="28"/>
        </w:rPr>
        <w:t xml:space="preserve">
2.1.-  3. Разработать     Методика,    Стат-      2005 </w:t>
      </w:r>
      <w:r>
        <w:br/>
      </w:r>
      <w:r>
        <w:rPr>
          <w:rFonts w:ascii="Times New Roman"/>
          <w:b w:val="false"/>
          <w:i w:val="false"/>
          <w:color w:val="000000"/>
          <w:sz w:val="28"/>
        </w:rPr>
        <w:t xml:space="preserve">
6.3.   индекс цен произ-  публикации   агентство </w:t>
      </w:r>
      <w:r>
        <w:br/>
      </w:r>
      <w:r>
        <w:rPr>
          <w:rFonts w:ascii="Times New Roman"/>
          <w:b w:val="false"/>
          <w:i w:val="false"/>
          <w:color w:val="000000"/>
          <w:sz w:val="28"/>
        </w:rPr>
        <w:t xml:space="preserve">
       водителей по </w:t>
      </w:r>
      <w:r>
        <w:br/>
      </w:r>
      <w:r>
        <w:rPr>
          <w:rFonts w:ascii="Times New Roman"/>
          <w:b w:val="false"/>
          <w:i w:val="false"/>
          <w:color w:val="000000"/>
          <w:sz w:val="28"/>
        </w:rPr>
        <w:t xml:space="preserve">
       "условно чистой"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2.1.-  4. Пересмотреть    Методика,    Стат-      1999- </w:t>
      </w:r>
      <w:r>
        <w:br/>
      </w:r>
      <w:r>
        <w:rPr>
          <w:rFonts w:ascii="Times New Roman"/>
          <w:b w:val="false"/>
          <w:i w:val="false"/>
          <w:color w:val="000000"/>
          <w:sz w:val="28"/>
        </w:rPr>
        <w:t xml:space="preserve">
6.4.   состав индексов    публикации   агентство  2005 </w:t>
      </w:r>
      <w:r>
        <w:br/>
      </w:r>
      <w:r>
        <w:rPr>
          <w:rFonts w:ascii="Times New Roman"/>
          <w:b w:val="false"/>
          <w:i w:val="false"/>
          <w:color w:val="000000"/>
          <w:sz w:val="28"/>
        </w:rPr>
        <w:t xml:space="preserve">
       цен на экспортную </w:t>
      </w:r>
      <w:r>
        <w:br/>
      </w:r>
      <w:r>
        <w:rPr>
          <w:rFonts w:ascii="Times New Roman"/>
          <w:b w:val="false"/>
          <w:i w:val="false"/>
          <w:color w:val="000000"/>
          <w:sz w:val="28"/>
        </w:rPr>
        <w:t xml:space="preserve">
       и импортную про- </w:t>
      </w:r>
      <w:r>
        <w:br/>
      </w:r>
      <w:r>
        <w:rPr>
          <w:rFonts w:ascii="Times New Roman"/>
          <w:b w:val="false"/>
          <w:i w:val="false"/>
          <w:color w:val="000000"/>
          <w:sz w:val="28"/>
        </w:rPr>
        <w:t xml:space="preserve">
       дукцию с учетом </w:t>
      </w:r>
      <w:r>
        <w:br/>
      </w:r>
      <w:r>
        <w:rPr>
          <w:rFonts w:ascii="Times New Roman"/>
          <w:b w:val="false"/>
          <w:i w:val="false"/>
          <w:color w:val="000000"/>
          <w:sz w:val="28"/>
        </w:rPr>
        <w:t xml:space="preserve">
       всех каналов ее </w:t>
      </w:r>
      <w:r>
        <w:br/>
      </w:r>
      <w:r>
        <w:rPr>
          <w:rFonts w:ascii="Times New Roman"/>
          <w:b w:val="false"/>
          <w:i w:val="false"/>
          <w:color w:val="000000"/>
          <w:sz w:val="28"/>
        </w:rPr>
        <w:t xml:space="preserve">
       прохождения </w:t>
      </w:r>
      <w:r>
        <w:br/>
      </w:r>
      <w:r>
        <w:rPr>
          <w:rFonts w:ascii="Times New Roman"/>
          <w:b w:val="false"/>
          <w:i w:val="false"/>
          <w:color w:val="000000"/>
          <w:sz w:val="28"/>
        </w:rPr>
        <w:t xml:space="preserve">
2.1.-  5. Реформировать   Методика,    Стат-      1999- </w:t>
      </w:r>
      <w:r>
        <w:br/>
      </w:r>
      <w:r>
        <w:rPr>
          <w:rFonts w:ascii="Times New Roman"/>
          <w:b w:val="false"/>
          <w:i w:val="false"/>
          <w:color w:val="000000"/>
          <w:sz w:val="28"/>
        </w:rPr>
        <w:t xml:space="preserve">
6.5.   индексы цен на     публикации   агентство  2005 </w:t>
      </w:r>
      <w:r>
        <w:br/>
      </w:r>
      <w:r>
        <w:rPr>
          <w:rFonts w:ascii="Times New Roman"/>
          <w:b w:val="false"/>
          <w:i w:val="false"/>
          <w:color w:val="000000"/>
          <w:sz w:val="28"/>
        </w:rPr>
        <w:t xml:space="preserve">
       строительную и </w:t>
      </w:r>
      <w:r>
        <w:br/>
      </w:r>
      <w:r>
        <w:rPr>
          <w:rFonts w:ascii="Times New Roman"/>
          <w:b w:val="false"/>
          <w:i w:val="false"/>
          <w:color w:val="000000"/>
          <w:sz w:val="28"/>
        </w:rPr>
        <w:t xml:space="preserve">
       сельскохозяйствен- </w:t>
      </w:r>
      <w:r>
        <w:br/>
      </w:r>
      <w:r>
        <w:rPr>
          <w:rFonts w:ascii="Times New Roman"/>
          <w:b w:val="false"/>
          <w:i w:val="false"/>
          <w:color w:val="000000"/>
          <w:sz w:val="28"/>
        </w:rPr>
        <w:t xml:space="preserve">
       ную продукцию </w:t>
      </w:r>
      <w:r>
        <w:br/>
      </w:r>
      <w:r>
        <w:rPr>
          <w:rFonts w:ascii="Times New Roman"/>
          <w:b w:val="false"/>
          <w:i w:val="false"/>
          <w:color w:val="000000"/>
          <w:sz w:val="28"/>
        </w:rPr>
        <w:t xml:space="preserve">
       согласно рекомен- </w:t>
      </w:r>
      <w:r>
        <w:br/>
      </w:r>
      <w:r>
        <w:rPr>
          <w:rFonts w:ascii="Times New Roman"/>
          <w:b w:val="false"/>
          <w:i w:val="false"/>
          <w:color w:val="000000"/>
          <w:sz w:val="28"/>
        </w:rPr>
        <w:t xml:space="preserve">
       дациям Евростата, </w:t>
      </w:r>
      <w:r>
        <w:br/>
      </w:r>
      <w:r>
        <w:rPr>
          <w:rFonts w:ascii="Times New Roman"/>
          <w:b w:val="false"/>
          <w:i w:val="false"/>
          <w:color w:val="000000"/>
          <w:sz w:val="28"/>
        </w:rPr>
        <w:t xml:space="preserve">
       а также на приоб- </w:t>
      </w:r>
      <w:r>
        <w:br/>
      </w:r>
      <w:r>
        <w:rPr>
          <w:rFonts w:ascii="Times New Roman"/>
          <w:b w:val="false"/>
          <w:i w:val="false"/>
          <w:color w:val="000000"/>
          <w:sz w:val="28"/>
        </w:rPr>
        <w:t xml:space="preserve">
       ретаемые ресурсы </w:t>
      </w:r>
      <w:r>
        <w:br/>
      </w:r>
      <w:r>
        <w:rPr>
          <w:rFonts w:ascii="Times New Roman"/>
          <w:b w:val="false"/>
          <w:i w:val="false"/>
          <w:color w:val="000000"/>
          <w:sz w:val="28"/>
        </w:rPr>
        <w:t xml:space="preserve">
       для промышленности </w:t>
      </w:r>
      <w:r>
        <w:br/>
      </w:r>
      <w:r>
        <w:rPr>
          <w:rFonts w:ascii="Times New Roman"/>
          <w:b w:val="false"/>
          <w:i w:val="false"/>
          <w:color w:val="000000"/>
          <w:sz w:val="28"/>
        </w:rPr>
        <w:t xml:space="preserve">
       с использованием </w:t>
      </w:r>
      <w:r>
        <w:br/>
      </w:r>
      <w:r>
        <w:rPr>
          <w:rFonts w:ascii="Times New Roman"/>
          <w:b w:val="false"/>
          <w:i w:val="false"/>
          <w:color w:val="000000"/>
          <w:sz w:val="28"/>
        </w:rPr>
        <w:t xml:space="preserve">
       международных </w:t>
      </w:r>
      <w:r>
        <w:br/>
      </w:r>
      <w:r>
        <w:rPr>
          <w:rFonts w:ascii="Times New Roman"/>
          <w:b w:val="false"/>
          <w:i w:val="false"/>
          <w:color w:val="000000"/>
          <w:sz w:val="28"/>
        </w:rPr>
        <w:t xml:space="preserve">
       классификаторов </w:t>
      </w:r>
      <w:r>
        <w:br/>
      </w:r>
      <w:r>
        <w:rPr>
          <w:rFonts w:ascii="Times New Roman"/>
          <w:b w:val="false"/>
          <w:i w:val="false"/>
          <w:color w:val="000000"/>
          <w:sz w:val="28"/>
        </w:rPr>
        <w:t xml:space="preserve">
2.1.-  6. Провести        Методологи-  Стат-      1999- </w:t>
      </w:r>
      <w:r>
        <w:br/>
      </w:r>
      <w:r>
        <w:rPr>
          <w:rFonts w:ascii="Times New Roman"/>
          <w:b w:val="false"/>
          <w:i w:val="false"/>
          <w:color w:val="000000"/>
          <w:sz w:val="28"/>
        </w:rPr>
        <w:t xml:space="preserve">
6.6.   комплекс мер по    ческий       агентство  2005 </w:t>
      </w:r>
      <w:r>
        <w:br/>
      </w:r>
      <w:r>
        <w:rPr>
          <w:rFonts w:ascii="Times New Roman"/>
          <w:b w:val="false"/>
          <w:i w:val="false"/>
          <w:color w:val="000000"/>
          <w:sz w:val="28"/>
        </w:rPr>
        <w:t xml:space="preserve">
       повышению точности инструмен- </w:t>
      </w:r>
      <w:r>
        <w:br/>
      </w:r>
      <w:r>
        <w:rPr>
          <w:rFonts w:ascii="Times New Roman"/>
          <w:b w:val="false"/>
          <w:i w:val="false"/>
          <w:color w:val="000000"/>
          <w:sz w:val="28"/>
        </w:rPr>
        <w:t xml:space="preserve">
       оценки ценового    тарий </w:t>
      </w:r>
      <w:r>
        <w:br/>
      </w:r>
      <w:r>
        <w:rPr>
          <w:rFonts w:ascii="Times New Roman"/>
          <w:b w:val="false"/>
          <w:i w:val="false"/>
          <w:color w:val="000000"/>
          <w:sz w:val="28"/>
        </w:rPr>
        <w:t xml:space="preserve">
       изменения в эконо- </w:t>
      </w:r>
      <w:r>
        <w:br/>
      </w:r>
      <w:r>
        <w:rPr>
          <w:rFonts w:ascii="Times New Roman"/>
          <w:b w:val="false"/>
          <w:i w:val="false"/>
          <w:color w:val="000000"/>
          <w:sz w:val="28"/>
        </w:rPr>
        <w:t xml:space="preserve">
       мике </w:t>
      </w:r>
      <w:r>
        <w:br/>
      </w:r>
      <w:r>
        <w:rPr>
          <w:rFonts w:ascii="Times New Roman"/>
          <w:b w:val="false"/>
          <w:i w:val="false"/>
          <w:color w:val="000000"/>
          <w:sz w:val="28"/>
        </w:rPr>
        <w:t xml:space="preserve">
2.1.-  7. Обеспечить      Публикации   Стат-      1999- </w:t>
      </w:r>
      <w:r>
        <w:br/>
      </w:r>
      <w:r>
        <w:rPr>
          <w:rFonts w:ascii="Times New Roman"/>
          <w:b w:val="false"/>
          <w:i w:val="false"/>
          <w:color w:val="000000"/>
          <w:sz w:val="28"/>
        </w:rPr>
        <w:t xml:space="preserve">
6.7.   наряду с индекса-               агентство  2005 </w:t>
      </w:r>
      <w:r>
        <w:br/>
      </w:r>
      <w:r>
        <w:rPr>
          <w:rFonts w:ascii="Times New Roman"/>
          <w:b w:val="false"/>
          <w:i w:val="false"/>
          <w:color w:val="000000"/>
          <w:sz w:val="28"/>
        </w:rPr>
        <w:t xml:space="preserve">
       ми цен представле- </w:t>
      </w:r>
      <w:r>
        <w:br/>
      </w:r>
      <w:r>
        <w:rPr>
          <w:rFonts w:ascii="Times New Roman"/>
          <w:b w:val="false"/>
          <w:i w:val="false"/>
          <w:color w:val="000000"/>
          <w:sz w:val="28"/>
        </w:rPr>
        <w:t xml:space="preserve">
       ние информации по </w:t>
      </w:r>
      <w:r>
        <w:br/>
      </w:r>
      <w:r>
        <w:rPr>
          <w:rFonts w:ascii="Times New Roman"/>
          <w:b w:val="false"/>
          <w:i w:val="false"/>
          <w:color w:val="000000"/>
          <w:sz w:val="28"/>
        </w:rPr>
        <w:t xml:space="preserve">
       ценам фактических </w:t>
      </w:r>
      <w:r>
        <w:br/>
      </w:r>
      <w:r>
        <w:rPr>
          <w:rFonts w:ascii="Times New Roman"/>
          <w:b w:val="false"/>
          <w:i w:val="false"/>
          <w:color w:val="000000"/>
          <w:sz w:val="28"/>
        </w:rPr>
        <w:t xml:space="preserve">
       сделок, в том </w:t>
      </w:r>
      <w:r>
        <w:br/>
      </w:r>
      <w:r>
        <w:rPr>
          <w:rFonts w:ascii="Times New Roman"/>
          <w:b w:val="false"/>
          <w:i w:val="false"/>
          <w:color w:val="000000"/>
          <w:sz w:val="28"/>
        </w:rPr>
        <w:t xml:space="preserve">
       числе в региональ- </w:t>
      </w:r>
      <w:r>
        <w:br/>
      </w:r>
      <w:r>
        <w:rPr>
          <w:rFonts w:ascii="Times New Roman"/>
          <w:b w:val="false"/>
          <w:i w:val="false"/>
          <w:color w:val="000000"/>
          <w:sz w:val="28"/>
        </w:rPr>
        <w:t xml:space="preserve">
       ном разрезе </w:t>
      </w:r>
      <w:r>
        <w:br/>
      </w:r>
      <w:r>
        <w:rPr>
          <w:rFonts w:ascii="Times New Roman"/>
          <w:b w:val="false"/>
          <w:i w:val="false"/>
          <w:color w:val="000000"/>
          <w:sz w:val="28"/>
        </w:rPr>
        <w:t xml:space="preserve">
2.1.7. 2.1.7. Статистика </w:t>
      </w:r>
      <w:r>
        <w:br/>
      </w:r>
      <w:r>
        <w:rPr>
          <w:rFonts w:ascii="Times New Roman"/>
          <w:b w:val="false"/>
          <w:i w:val="false"/>
          <w:color w:val="000000"/>
          <w:sz w:val="28"/>
        </w:rPr>
        <w:t xml:space="preserve">
       труда и занятости </w:t>
      </w:r>
      <w:r>
        <w:br/>
      </w:r>
      <w:r>
        <w:rPr>
          <w:rFonts w:ascii="Times New Roman"/>
          <w:b w:val="false"/>
          <w:i w:val="false"/>
          <w:color w:val="000000"/>
          <w:sz w:val="28"/>
        </w:rPr>
        <w:t xml:space="preserve">
2.1.-  1. Внедрить в      Методологи-  Стат-       </w:t>
      </w:r>
      <w:r>
        <w:br/>
      </w:r>
      <w:r>
        <w:rPr>
          <w:rFonts w:ascii="Times New Roman"/>
          <w:b w:val="false"/>
          <w:i w:val="false"/>
          <w:color w:val="000000"/>
          <w:sz w:val="28"/>
        </w:rPr>
        <w:t xml:space="preserve">
7.1.   практику статис-   ческий       агентство, </w:t>
      </w:r>
      <w:r>
        <w:br/>
      </w:r>
      <w:r>
        <w:rPr>
          <w:rFonts w:ascii="Times New Roman"/>
          <w:b w:val="false"/>
          <w:i w:val="false"/>
          <w:color w:val="000000"/>
          <w:sz w:val="28"/>
        </w:rPr>
        <w:t xml:space="preserve">
       тического наблюде- инструмен-   Минтруд-  </w:t>
      </w:r>
      <w:r>
        <w:br/>
      </w:r>
      <w:r>
        <w:rPr>
          <w:rFonts w:ascii="Times New Roman"/>
          <w:b w:val="false"/>
          <w:i w:val="false"/>
          <w:color w:val="000000"/>
          <w:sz w:val="28"/>
        </w:rPr>
        <w:t xml:space="preserve">
       ния проведение     тарий,       соцзащиты </w:t>
      </w:r>
      <w:r>
        <w:br/>
      </w:r>
      <w:r>
        <w:rPr>
          <w:rFonts w:ascii="Times New Roman"/>
          <w:b w:val="false"/>
          <w:i w:val="false"/>
          <w:color w:val="000000"/>
          <w:sz w:val="28"/>
        </w:rPr>
        <w:t xml:space="preserve">
       ежегодного выбо-   публикации </w:t>
      </w:r>
      <w:r>
        <w:br/>
      </w:r>
      <w:r>
        <w:rPr>
          <w:rFonts w:ascii="Times New Roman"/>
          <w:b w:val="false"/>
          <w:i w:val="false"/>
          <w:color w:val="000000"/>
          <w:sz w:val="28"/>
        </w:rPr>
        <w:t xml:space="preserve">
       рочного обследо- </w:t>
      </w:r>
      <w:r>
        <w:br/>
      </w:r>
      <w:r>
        <w:rPr>
          <w:rFonts w:ascii="Times New Roman"/>
          <w:b w:val="false"/>
          <w:i w:val="false"/>
          <w:color w:val="000000"/>
          <w:sz w:val="28"/>
        </w:rPr>
        <w:t xml:space="preserve">
       вания:         </w:t>
      </w:r>
      <w:r>
        <w:br/>
      </w:r>
      <w:r>
        <w:rPr>
          <w:rFonts w:ascii="Times New Roman"/>
          <w:b w:val="false"/>
          <w:i w:val="false"/>
          <w:color w:val="000000"/>
          <w:sz w:val="28"/>
        </w:rPr>
        <w:t xml:space="preserve">
       а) населения                               1998- </w:t>
      </w:r>
      <w:r>
        <w:br/>
      </w:r>
      <w:r>
        <w:rPr>
          <w:rFonts w:ascii="Times New Roman"/>
          <w:b w:val="false"/>
          <w:i w:val="false"/>
          <w:color w:val="000000"/>
          <w:sz w:val="28"/>
        </w:rPr>
        <w:t xml:space="preserve">
       (домашних хозяйств)                        1999 </w:t>
      </w:r>
      <w:r>
        <w:br/>
      </w:r>
      <w:r>
        <w:rPr>
          <w:rFonts w:ascii="Times New Roman"/>
          <w:b w:val="false"/>
          <w:i w:val="false"/>
          <w:color w:val="000000"/>
          <w:sz w:val="28"/>
        </w:rPr>
        <w:t xml:space="preserve">
       по проблемам заня- </w:t>
      </w:r>
      <w:r>
        <w:br/>
      </w:r>
      <w:r>
        <w:rPr>
          <w:rFonts w:ascii="Times New Roman"/>
          <w:b w:val="false"/>
          <w:i w:val="false"/>
          <w:color w:val="000000"/>
          <w:sz w:val="28"/>
        </w:rPr>
        <w:t xml:space="preserve">
       тости и безработи- </w:t>
      </w:r>
      <w:r>
        <w:br/>
      </w:r>
      <w:r>
        <w:rPr>
          <w:rFonts w:ascii="Times New Roman"/>
          <w:b w:val="false"/>
          <w:i w:val="false"/>
          <w:color w:val="000000"/>
          <w:sz w:val="28"/>
        </w:rPr>
        <w:t xml:space="preserve">
       цы; </w:t>
      </w:r>
      <w:r>
        <w:br/>
      </w:r>
      <w:r>
        <w:rPr>
          <w:rFonts w:ascii="Times New Roman"/>
          <w:b w:val="false"/>
          <w:i w:val="false"/>
          <w:color w:val="000000"/>
          <w:sz w:val="28"/>
        </w:rPr>
        <w:t xml:space="preserve">
       б) численности                             1999- </w:t>
      </w:r>
      <w:r>
        <w:br/>
      </w:r>
      <w:r>
        <w:rPr>
          <w:rFonts w:ascii="Times New Roman"/>
          <w:b w:val="false"/>
          <w:i w:val="false"/>
          <w:color w:val="000000"/>
          <w:sz w:val="28"/>
        </w:rPr>
        <w:t xml:space="preserve">
       работников и зара-                         2000 </w:t>
      </w:r>
      <w:r>
        <w:br/>
      </w:r>
      <w:r>
        <w:rPr>
          <w:rFonts w:ascii="Times New Roman"/>
          <w:b w:val="false"/>
          <w:i w:val="false"/>
          <w:color w:val="000000"/>
          <w:sz w:val="28"/>
        </w:rPr>
        <w:t xml:space="preserve">
       ботной плате по </w:t>
      </w:r>
      <w:r>
        <w:br/>
      </w:r>
      <w:r>
        <w:rPr>
          <w:rFonts w:ascii="Times New Roman"/>
          <w:b w:val="false"/>
          <w:i w:val="false"/>
          <w:color w:val="000000"/>
          <w:sz w:val="28"/>
        </w:rPr>
        <w:t xml:space="preserve">
       основным профессиям </w:t>
      </w:r>
      <w:r>
        <w:br/>
      </w:r>
      <w:r>
        <w:rPr>
          <w:rFonts w:ascii="Times New Roman"/>
          <w:b w:val="false"/>
          <w:i w:val="false"/>
          <w:color w:val="000000"/>
          <w:sz w:val="28"/>
        </w:rPr>
        <w:t xml:space="preserve">
       и должностям в от- </w:t>
      </w:r>
      <w:r>
        <w:br/>
      </w:r>
      <w:r>
        <w:rPr>
          <w:rFonts w:ascii="Times New Roman"/>
          <w:b w:val="false"/>
          <w:i w:val="false"/>
          <w:color w:val="000000"/>
          <w:sz w:val="28"/>
        </w:rPr>
        <w:t xml:space="preserve">
       дельных видах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в) стоимости зат-                          2000- </w:t>
      </w:r>
      <w:r>
        <w:br/>
      </w:r>
      <w:r>
        <w:rPr>
          <w:rFonts w:ascii="Times New Roman"/>
          <w:b w:val="false"/>
          <w:i w:val="false"/>
          <w:color w:val="000000"/>
          <w:sz w:val="28"/>
        </w:rPr>
        <w:t xml:space="preserve">
       рат на рабочую                             2001 </w:t>
      </w:r>
      <w:r>
        <w:br/>
      </w:r>
      <w:r>
        <w:rPr>
          <w:rFonts w:ascii="Times New Roman"/>
          <w:b w:val="false"/>
          <w:i w:val="false"/>
          <w:color w:val="000000"/>
          <w:sz w:val="28"/>
        </w:rPr>
        <w:t xml:space="preserve">
       силу по отдельным </w:t>
      </w:r>
      <w:r>
        <w:br/>
      </w:r>
      <w:r>
        <w:rPr>
          <w:rFonts w:ascii="Times New Roman"/>
          <w:b w:val="false"/>
          <w:i w:val="false"/>
          <w:color w:val="000000"/>
          <w:sz w:val="28"/>
        </w:rPr>
        <w:t xml:space="preserve">
       основным видам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2.1.-  2. Усовершенство-  Формы        Стат-      Ежегодно </w:t>
      </w:r>
      <w:r>
        <w:br/>
      </w:r>
      <w:r>
        <w:rPr>
          <w:rFonts w:ascii="Times New Roman"/>
          <w:b w:val="false"/>
          <w:i w:val="false"/>
          <w:color w:val="000000"/>
          <w:sz w:val="28"/>
        </w:rPr>
        <w:t xml:space="preserve">
7.2.   вать формы статис- статотчет-   агентство, </w:t>
      </w:r>
      <w:r>
        <w:br/>
      </w:r>
      <w:r>
        <w:rPr>
          <w:rFonts w:ascii="Times New Roman"/>
          <w:b w:val="false"/>
          <w:i w:val="false"/>
          <w:color w:val="000000"/>
          <w:sz w:val="28"/>
        </w:rPr>
        <w:t xml:space="preserve">
       тической отчетнос- ности        Минтруд- </w:t>
      </w:r>
      <w:r>
        <w:br/>
      </w:r>
      <w:r>
        <w:rPr>
          <w:rFonts w:ascii="Times New Roman"/>
          <w:b w:val="false"/>
          <w:i w:val="false"/>
          <w:color w:val="000000"/>
          <w:sz w:val="28"/>
        </w:rPr>
        <w:t xml:space="preserve">
       ти в связи с ре-                соцзащиты </w:t>
      </w:r>
      <w:r>
        <w:br/>
      </w:r>
      <w:r>
        <w:rPr>
          <w:rFonts w:ascii="Times New Roman"/>
          <w:b w:val="false"/>
          <w:i w:val="false"/>
          <w:color w:val="000000"/>
          <w:sz w:val="28"/>
        </w:rPr>
        <w:t xml:space="preserve">
       формой оплаты рынка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2.1.-  3. Экономическая   Методика,    Стат-      Ежегодно </w:t>
      </w:r>
      <w:r>
        <w:br/>
      </w:r>
      <w:r>
        <w:rPr>
          <w:rFonts w:ascii="Times New Roman"/>
          <w:b w:val="false"/>
          <w:i w:val="false"/>
          <w:color w:val="000000"/>
          <w:sz w:val="28"/>
        </w:rPr>
        <w:t xml:space="preserve">
7.3.   характеристика     публикации   агентство, </w:t>
      </w:r>
      <w:r>
        <w:br/>
      </w:r>
      <w:r>
        <w:rPr>
          <w:rFonts w:ascii="Times New Roman"/>
          <w:b w:val="false"/>
          <w:i w:val="false"/>
          <w:color w:val="000000"/>
          <w:sz w:val="28"/>
        </w:rPr>
        <w:t xml:space="preserve">
       населения в трудо-              Минтруд- </w:t>
      </w:r>
      <w:r>
        <w:br/>
      </w:r>
      <w:r>
        <w:rPr>
          <w:rFonts w:ascii="Times New Roman"/>
          <w:b w:val="false"/>
          <w:i w:val="false"/>
          <w:color w:val="000000"/>
          <w:sz w:val="28"/>
        </w:rPr>
        <w:t xml:space="preserve">
       способном возрасте              соцзащиты </w:t>
      </w:r>
      <w:r>
        <w:br/>
      </w:r>
      <w:r>
        <w:rPr>
          <w:rFonts w:ascii="Times New Roman"/>
          <w:b w:val="false"/>
          <w:i w:val="false"/>
          <w:color w:val="000000"/>
          <w:sz w:val="28"/>
        </w:rPr>
        <w:t xml:space="preserve">
       в Республике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2.1.8. </w:t>
      </w:r>
      <w:r>
        <w:rPr>
          <w:rFonts w:ascii="Times New Roman"/>
          <w:b/>
          <w:i w:val="false"/>
          <w:color w:val="000000"/>
          <w:sz w:val="28"/>
        </w:rPr>
        <w:t xml:space="preserve">2.1.8. Статистика </w:t>
      </w:r>
      <w:r>
        <w:br/>
      </w:r>
      <w:r>
        <w:rPr>
          <w:rFonts w:ascii="Times New Roman"/>
          <w:b w:val="false"/>
          <w:i w:val="false"/>
          <w:color w:val="000000"/>
          <w:sz w:val="28"/>
        </w:rPr>
        <w:t>
</w:t>
      </w:r>
      <w:r>
        <w:rPr>
          <w:rFonts w:ascii="Times New Roman"/>
          <w:b/>
          <w:i w:val="false"/>
          <w:color w:val="000000"/>
          <w:sz w:val="28"/>
        </w:rPr>
        <w:t xml:space="preserve">      финансов предприя- </w:t>
      </w:r>
      <w:r>
        <w:br/>
      </w:r>
      <w:r>
        <w:rPr>
          <w:rFonts w:ascii="Times New Roman"/>
          <w:b w:val="false"/>
          <w:i w:val="false"/>
          <w:color w:val="000000"/>
          <w:sz w:val="28"/>
        </w:rPr>
        <w:t>
</w:t>
      </w:r>
      <w:r>
        <w:rPr>
          <w:rFonts w:ascii="Times New Roman"/>
          <w:b/>
          <w:i w:val="false"/>
          <w:color w:val="000000"/>
          <w:sz w:val="28"/>
        </w:rPr>
        <w:t xml:space="preserve">      тий </w:t>
      </w:r>
      <w:r>
        <w:br/>
      </w:r>
      <w:r>
        <w:rPr>
          <w:rFonts w:ascii="Times New Roman"/>
          <w:b w:val="false"/>
          <w:i w:val="false"/>
          <w:color w:val="000000"/>
          <w:sz w:val="28"/>
        </w:rPr>
        <w:t xml:space="preserve">
         2.1.-  1. Усовершенство-  Форма        Стат-      Ежегодно </w:t>
      </w:r>
      <w:r>
        <w:br/>
      </w:r>
      <w:r>
        <w:rPr>
          <w:rFonts w:ascii="Times New Roman"/>
          <w:b w:val="false"/>
          <w:i w:val="false"/>
          <w:color w:val="000000"/>
          <w:sz w:val="28"/>
        </w:rPr>
        <w:t xml:space="preserve">
8.1.   вать действующие                агентство </w:t>
      </w:r>
      <w:r>
        <w:br/>
      </w:r>
      <w:r>
        <w:rPr>
          <w:rFonts w:ascii="Times New Roman"/>
          <w:b w:val="false"/>
          <w:i w:val="false"/>
          <w:color w:val="000000"/>
          <w:sz w:val="28"/>
        </w:rPr>
        <w:t xml:space="preserve">
       формы отчетности </w:t>
      </w:r>
      <w:r>
        <w:br/>
      </w:r>
      <w:r>
        <w:rPr>
          <w:rFonts w:ascii="Times New Roman"/>
          <w:b w:val="false"/>
          <w:i w:val="false"/>
          <w:color w:val="000000"/>
          <w:sz w:val="28"/>
        </w:rPr>
        <w:t xml:space="preserve">
       с учетом между- </w:t>
      </w:r>
      <w:r>
        <w:br/>
      </w:r>
      <w:r>
        <w:rPr>
          <w:rFonts w:ascii="Times New Roman"/>
          <w:b w:val="false"/>
          <w:i w:val="false"/>
          <w:color w:val="000000"/>
          <w:sz w:val="28"/>
        </w:rPr>
        <w:t xml:space="preserve">
       народных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2.1.-  2. Внедрить мони-  Статбюл-     Стат-      1999 </w:t>
      </w:r>
      <w:r>
        <w:br/>
      </w:r>
      <w:r>
        <w:rPr>
          <w:rFonts w:ascii="Times New Roman"/>
          <w:b w:val="false"/>
          <w:i w:val="false"/>
          <w:color w:val="000000"/>
          <w:sz w:val="28"/>
        </w:rPr>
        <w:t xml:space="preserve">
8.2.   торинг за пред-    летень       агентство,  </w:t>
      </w:r>
      <w:r>
        <w:br/>
      </w:r>
      <w:r>
        <w:rPr>
          <w:rFonts w:ascii="Times New Roman"/>
          <w:b w:val="false"/>
          <w:i w:val="false"/>
          <w:color w:val="000000"/>
          <w:sz w:val="28"/>
        </w:rPr>
        <w:t xml:space="preserve">
       приятиями, пере-                Минфин, </w:t>
      </w:r>
      <w:r>
        <w:br/>
      </w:r>
      <w:r>
        <w:rPr>
          <w:rFonts w:ascii="Times New Roman"/>
          <w:b w:val="false"/>
          <w:i w:val="false"/>
          <w:color w:val="000000"/>
          <w:sz w:val="28"/>
        </w:rPr>
        <w:t xml:space="preserve">
       данными в довери-               Минэнерго </w:t>
      </w:r>
      <w:r>
        <w:br/>
      </w:r>
      <w:r>
        <w:rPr>
          <w:rFonts w:ascii="Times New Roman"/>
          <w:b w:val="false"/>
          <w:i w:val="false"/>
          <w:color w:val="000000"/>
          <w:sz w:val="28"/>
        </w:rPr>
        <w:t xml:space="preserve">
       тельное управление </w:t>
      </w:r>
      <w:r>
        <w:br/>
      </w:r>
      <w:r>
        <w:rPr>
          <w:rFonts w:ascii="Times New Roman"/>
          <w:b w:val="false"/>
          <w:i w:val="false"/>
          <w:color w:val="000000"/>
          <w:sz w:val="28"/>
        </w:rPr>
        <w:t xml:space="preserve">
2.1.-  3. Пересмотреть    База данных  Стат-      1999 </w:t>
      </w:r>
      <w:r>
        <w:br/>
      </w:r>
      <w:r>
        <w:rPr>
          <w:rFonts w:ascii="Times New Roman"/>
          <w:b w:val="false"/>
          <w:i w:val="false"/>
          <w:color w:val="000000"/>
          <w:sz w:val="28"/>
        </w:rPr>
        <w:t xml:space="preserve">
8.3.   информационные                  агентство </w:t>
      </w:r>
      <w:r>
        <w:br/>
      </w:r>
      <w:r>
        <w:rPr>
          <w:rFonts w:ascii="Times New Roman"/>
          <w:b w:val="false"/>
          <w:i w:val="false"/>
          <w:color w:val="000000"/>
          <w:sz w:val="28"/>
        </w:rPr>
        <w:t xml:space="preserve">
       базы на основе </w:t>
      </w:r>
      <w:r>
        <w:br/>
      </w:r>
      <w:r>
        <w:rPr>
          <w:rFonts w:ascii="Times New Roman"/>
          <w:b w:val="false"/>
          <w:i w:val="false"/>
          <w:color w:val="000000"/>
          <w:sz w:val="28"/>
        </w:rPr>
        <w:t xml:space="preserve">
       совершенствования </w:t>
      </w:r>
      <w:r>
        <w:br/>
      </w:r>
      <w:r>
        <w:rPr>
          <w:rFonts w:ascii="Times New Roman"/>
          <w:b w:val="false"/>
          <w:i w:val="false"/>
          <w:color w:val="000000"/>
          <w:sz w:val="28"/>
        </w:rPr>
        <w:t xml:space="preserve">
       учета в статистике </w:t>
      </w:r>
      <w:r>
        <w:br/>
      </w:r>
      <w:r>
        <w:rPr>
          <w:rFonts w:ascii="Times New Roman"/>
          <w:b w:val="false"/>
          <w:i w:val="false"/>
          <w:color w:val="000000"/>
          <w:sz w:val="28"/>
        </w:rPr>
        <w:t xml:space="preserve">
       финансов предприя- </w:t>
      </w:r>
      <w:r>
        <w:br/>
      </w:r>
      <w:r>
        <w:rPr>
          <w:rFonts w:ascii="Times New Roman"/>
          <w:b w:val="false"/>
          <w:i w:val="false"/>
          <w:color w:val="000000"/>
          <w:sz w:val="28"/>
        </w:rPr>
        <w:t xml:space="preserve">
       тий </w:t>
      </w:r>
      <w:r>
        <w:br/>
      </w:r>
      <w:r>
        <w:rPr>
          <w:rFonts w:ascii="Times New Roman"/>
          <w:b w:val="false"/>
          <w:i w:val="false"/>
          <w:color w:val="000000"/>
          <w:sz w:val="28"/>
        </w:rPr>
        <w:t xml:space="preserve">
2.1.-  4. Усовершенство-  Методика     Стат-      1999- </w:t>
      </w:r>
      <w:r>
        <w:br/>
      </w:r>
      <w:r>
        <w:rPr>
          <w:rFonts w:ascii="Times New Roman"/>
          <w:b w:val="false"/>
          <w:i w:val="false"/>
          <w:color w:val="000000"/>
          <w:sz w:val="28"/>
        </w:rPr>
        <w:t xml:space="preserve">
8.4.   вать методы балан-              агентство, 2000  </w:t>
      </w:r>
      <w:r>
        <w:br/>
      </w:r>
      <w:r>
        <w:rPr>
          <w:rFonts w:ascii="Times New Roman"/>
          <w:b w:val="false"/>
          <w:i w:val="false"/>
          <w:color w:val="000000"/>
          <w:sz w:val="28"/>
        </w:rPr>
        <w:t xml:space="preserve">
       совых таблиц по                 Минфин, </w:t>
      </w:r>
      <w:r>
        <w:br/>
      </w:r>
      <w:r>
        <w:rPr>
          <w:rFonts w:ascii="Times New Roman"/>
          <w:b w:val="false"/>
          <w:i w:val="false"/>
          <w:color w:val="000000"/>
          <w:sz w:val="28"/>
        </w:rPr>
        <w:t xml:space="preserve">
       основным фондам:                Минэнерго </w:t>
      </w:r>
      <w:r>
        <w:br/>
      </w:r>
      <w:r>
        <w:rPr>
          <w:rFonts w:ascii="Times New Roman"/>
          <w:b w:val="false"/>
          <w:i w:val="false"/>
          <w:color w:val="000000"/>
          <w:sz w:val="28"/>
        </w:rPr>
        <w:t xml:space="preserve">
       - расширение ин- </w:t>
      </w:r>
      <w:r>
        <w:br/>
      </w:r>
      <w:r>
        <w:rPr>
          <w:rFonts w:ascii="Times New Roman"/>
          <w:b w:val="false"/>
          <w:i w:val="false"/>
          <w:color w:val="000000"/>
          <w:sz w:val="28"/>
        </w:rPr>
        <w:t xml:space="preserve">
       формационной базы </w:t>
      </w:r>
      <w:r>
        <w:br/>
      </w:r>
      <w:r>
        <w:rPr>
          <w:rFonts w:ascii="Times New Roman"/>
          <w:b w:val="false"/>
          <w:i w:val="false"/>
          <w:color w:val="000000"/>
          <w:sz w:val="28"/>
        </w:rPr>
        <w:t xml:space="preserve">
       по наличию и дви- </w:t>
      </w:r>
      <w:r>
        <w:br/>
      </w:r>
      <w:r>
        <w:rPr>
          <w:rFonts w:ascii="Times New Roman"/>
          <w:b w:val="false"/>
          <w:i w:val="false"/>
          <w:color w:val="000000"/>
          <w:sz w:val="28"/>
        </w:rPr>
        <w:t xml:space="preserve">
       жению основных </w:t>
      </w:r>
      <w:r>
        <w:br/>
      </w:r>
      <w:r>
        <w:rPr>
          <w:rFonts w:ascii="Times New Roman"/>
          <w:b w:val="false"/>
          <w:i w:val="false"/>
          <w:color w:val="000000"/>
          <w:sz w:val="28"/>
        </w:rPr>
        <w:t xml:space="preserve">
       фондов и методов </w:t>
      </w:r>
      <w:r>
        <w:br/>
      </w:r>
      <w:r>
        <w:rPr>
          <w:rFonts w:ascii="Times New Roman"/>
          <w:b w:val="false"/>
          <w:i w:val="false"/>
          <w:color w:val="000000"/>
          <w:sz w:val="28"/>
        </w:rPr>
        <w:t xml:space="preserve">
       сбора и обработки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 методика расчета </w:t>
      </w:r>
      <w:r>
        <w:br/>
      </w:r>
      <w:r>
        <w:rPr>
          <w:rFonts w:ascii="Times New Roman"/>
          <w:b w:val="false"/>
          <w:i w:val="false"/>
          <w:color w:val="000000"/>
          <w:sz w:val="28"/>
        </w:rPr>
        <w:t xml:space="preserve">
       показателей по </w:t>
      </w:r>
      <w:r>
        <w:br/>
      </w:r>
      <w:r>
        <w:rPr>
          <w:rFonts w:ascii="Times New Roman"/>
          <w:b w:val="false"/>
          <w:i w:val="false"/>
          <w:color w:val="000000"/>
          <w:sz w:val="28"/>
        </w:rPr>
        <w:t xml:space="preserve">
       балансу основных </w:t>
      </w:r>
      <w:r>
        <w:br/>
      </w:r>
      <w:r>
        <w:rPr>
          <w:rFonts w:ascii="Times New Roman"/>
          <w:b w:val="false"/>
          <w:i w:val="false"/>
          <w:color w:val="000000"/>
          <w:sz w:val="28"/>
        </w:rPr>
        <w:t xml:space="preserve">
       фондов         </w:t>
      </w:r>
      <w:r>
        <w:br/>
      </w:r>
      <w:r>
        <w:rPr>
          <w:rFonts w:ascii="Times New Roman"/>
          <w:b w:val="false"/>
          <w:i w:val="false"/>
          <w:color w:val="000000"/>
          <w:sz w:val="28"/>
        </w:rPr>
        <w:t>
</w:t>
      </w:r>
      <w:r>
        <w:rPr>
          <w:rFonts w:ascii="Times New Roman"/>
          <w:b/>
          <w:i w:val="false"/>
          <w:color w:val="000000"/>
          <w:sz w:val="28"/>
        </w:rPr>
        <w:t xml:space="preserve">2.2.   2.2. Статистика </w:t>
      </w:r>
      <w:r>
        <w:br/>
      </w:r>
      <w:r>
        <w:rPr>
          <w:rFonts w:ascii="Times New Roman"/>
          <w:b w:val="false"/>
          <w:i w:val="false"/>
          <w:color w:val="000000"/>
          <w:sz w:val="28"/>
        </w:rPr>
        <w:t>
</w:t>
      </w:r>
      <w:r>
        <w:rPr>
          <w:rFonts w:ascii="Times New Roman"/>
          <w:b/>
          <w:i w:val="false"/>
          <w:color w:val="000000"/>
          <w:sz w:val="28"/>
        </w:rPr>
        <w:t xml:space="preserve">       внешнего сектора </w:t>
      </w:r>
      <w:r>
        <w:br/>
      </w:r>
      <w:r>
        <w:rPr>
          <w:rFonts w:ascii="Times New Roman"/>
          <w:b w:val="false"/>
          <w:i w:val="false"/>
          <w:color w:val="000000"/>
          <w:sz w:val="28"/>
        </w:rPr>
        <w:t xml:space="preserve">
2.1.1. </w:t>
      </w:r>
      <w:r>
        <w:rPr>
          <w:rFonts w:ascii="Times New Roman"/>
          <w:b/>
          <w:i w:val="false"/>
          <w:color w:val="000000"/>
          <w:sz w:val="28"/>
        </w:rPr>
        <w:t xml:space="preserve">2.2.1. Статистика </w:t>
      </w:r>
      <w:r>
        <w:br/>
      </w:r>
      <w:r>
        <w:rPr>
          <w:rFonts w:ascii="Times New Roman"/>
          <w:b w:val="false"/>
          <w:i w:val="false"/>
          <w:color w:val="000000"/>
          <w:sz w:val="28"/>
        </w:rPr>
        <w:t>
</w:t>
      </w:r>
      <w:r>
        <w:rPr>
          <w:rFonts w:ascii="Times New Roman"/>
          <w:b/>
          <w:i w:val="false"/>
          <w:color w:val="000000"/>
          <w:sz w:val="28"/>
        </w:rPr>
        <w:t xml:space="preserve">       внешней торговли </w:t>
      </w:r>
      <w:r>
        <w:br/>
      </w:r>
      <w:r>
        <w:rPr>
          <w:rFonts w:ascii="Times New Roman"/>
          <w:b w:val="false"/>
          <w:i w:val="false"/>
          <w:color w:val="000000"/>
          <w:sz w:val="28"/>
        </w:rPr>
        <w:t xml:space="preserve">
2.2.-  1. Осуществить     Публикации   Агентство  2000 </w:t>
      </w:r>
      <w:r>
        <w:br/>
      </w:r>
      <w:r>
        <w:rPr>
          <w:rFonts w:ascii="Times New Roman"/>
          <w:b w:val="false"/>
          <w:i w:val="false"/>
          <w:color w:val="000000"/>
          <w:sz w:val="28"/>
        </w:rPr>
        <w:t xml:space="preserve">
1.1.   переход на форми-  в соответ-   таможен- </w:t>
      </w:r>
      <w:r>
        <w:br/>
      </w:r>
      <w:r>
        <w:rPr>
          <w:rFonts w:ascii="Times New Roman"/>
          <w:b w:val="false"/>
          <w:i w:val="false"/>
          <w:color w:val="000000"/>
          <w:sz w:val="28"/>
        </w:rPr>
        <w:t xml:space="preserve">
       рование внешнетор- ствии с      ного </w:t>
      </w:r>
      <w:r>
        <w:br/>
      </w:r>
      <w:r>
        <w:rPr>
          <w:rFonts w:ascii="Times New Roman"/>
          <w:b w:val="false"/>
          <w:i w:val="false"/>
          <w:color w:val="000000"/>
          <w:sz w:val="28"/>
        </w:rPr>
        <w:t xml:space="preserve">
       говых показателей  международ-  контроля, </w:t>
      </w:r>
      <w:r>
        <w:br/>
      </w:r>
      <w:r>
        <w:rPr>
          <w:rFonts w:ascii="Times New Roman"/>
          <w:b w:val="false"/>
          <w:i w:val="false"/>
          <w:color w:val="000000"/>
          <w:sz w:val="28"/>
        </w:rPr>
        <w:t xml:space="preserve">
       без переходящих    ными         Статагент- </w:t>
      </w:r>
      <w:r>
        <w:br/>
      </w:r>
      <w:r>
        <w:rPr>
          <w:rFonts w:ascii="Times New Roman"/>
          <w:b w:val="false"/>
          <w:i w:val="false"/>
          <w:color w:val="000000"/>
          <w:sz w:val="28"/>
        </w:rPr>
        <w:t xml:space="preserve">
       остатков (а не на  стандартами  ство </w:t>
      </w:r>
      <w:r>
        <w:br/>
      </w:r>
      <w:r>
        <w:rPr>
          <w:rFonts w:ascii="Times New Roman"/>
          <w:b w:val="false"/>
          <w:i w:val="false"/>
          <w:color w:val="000000"/>
          <w:sz w:val="28"/>
        </w:rPr>
        <w:t xml:space="preserve">
       кумулятивной </w:t>
      </w:r>
      <w:r>
        <w:br/>
      </w:r>
      <w:r>
        <w:rPr>
          <w:rFonts w:ascii="Times New Roman"/>
          <w:b w:val="false"/>
          <w:i w:val="false"/>
          <w:color w:val="000000"/>
          <w:sz w:val="28"/>
        </w:rPr>
        <w:t xml:space="preserve">
       основе), основы- </w:t>
      </w:r>
      <w:r>
        <w:br/>
      </w:r>
      <w:r>
        <w:rPr>
          <w:rFonts w:ascii="Times New Roman"/>
          <w:b w:val="false"/>
          <w:i w:val="false"/>
          <w:color w:val="000000"/>
          <w:sz w:val="28"/>
        </w:rPr>
        <w:t xml:space="preserve">
       ваясь на дате пе- </w:t>
      </w:r>
      <w:r>
        <w:br/>
      </w:r>
      <w:r>
        <w:rPr>
          <w:rFonts w:ascii="Times New Roman"/>
          <w:b w:val="false"/>
          <w:i w:val="false"/>
          <w:color w:val="000000"/>
          <w:sz w:val="28"/>
        </w:rPr>
        <w:t xml:space="preserve">
       ресечения таможен- </w:t>
      </w:r>
      <w:r>
        <w:br/>
      </w:r>
      <w:r>
        <w:rPr>
          <w:rFonts w:ascii="Times New Roman"/>
          <w:b w:val="false"/>
          <w:i w:val="false"/>
          <w:color w:val="000000"/>
          <w:sz w:val="28"/>
        </w:rPr>
        <w:t xml:space="preserve">
       ной границы </w:t>
      </w:r>
      <w:r>
        <w:br/>
      </w:r>
      <w:r>
        <w:rPr>
          <w:rFonts w:ascii="Times New Roman"/>
          <w:b w:val="false"/>
          <w:i w:val="false"/>
          <w:color w:val="000000"/>
          <w:sz w:val="28"/>
        </w:rPr>
        <w:t xml:space="preserve">
2.2.-  2. Создать         База данных  Стат-      1999- </w:t>
      </w:r>
      <w:r>
        <w:br/>
      </w:r>
      <w:r>
        <w:rPr>
          <w:rFonts w:ascii="Times New Roman"/>
          <w:b w:val="false"/>
          <w:i w:val="false"/>
          <w:color w:val="000000"/>
          <w:sz w:val="28"/>
        </w:rPr>
        <w:t xml:space="preserve">
1.2.   удобные для испо-               агентство, 2002 </w:t>
      </w:r>
      <w:r>
        <w:br/>
      </w:r>
      <w:r>
        <w:rPr>
          <w:rFonts w:ascii="Times New Roman"/>
          <w:b w:val="false"/>
          <w:i w:val="false"/>
          <w:color w:val="000000"/>
          <w:sz w:val="28"/>
        </w:rPr>
        <w:t xml:space="preserve">
       льзования динами-               Агентство </w:t>
      </w:r>
      <w:r>
        <w:br/>
      </w:r>
      <w:r>
        <w:rPr>
          <w:rFonts w:ascii="Times New Roman"/>
          <w:b w:val="false"/>
          <w:i w:val="false"/>
          <w:color w:val="000000"/>
          <w:sz w:val="28"/>
        </w:rPr>
        <w:t xml:space="preserve">
       ческие ряды по                  таможенного </w:t>
      </w:r>
      <w:r>
        <w:br/>
      </w:r>
      <w:r>
        <w:rPr>
          <w:rFonts w:ascii="Times New Roman"/>
          <w:b w:val="false"/>
          <w:i w:val="false"/>
          <w:color w:val="000000"/>
          <w:sz w:val="28"/>
        </w:rPr>
        <w:t xml:space="preserve">
       статистике внешней              контроля </w:t>
      </w:r>
      <w:r>
        <w:br/>
      </w:r>
      <w:r>
        <w:rPr>
          <w:rFonts w:ascii="Times New Roman"/>
          <w:b w:val="false"/>
          <w:i w:val="false"/>
          <w:color w:val="000000"/>
          <w:sz w:val="28"/>
        </w:rPr>
        <w:t xml:space="preserve">
       торговле по опреде- </w:t>
      </w:r>
      <w:r>
        <w:br/>
      </w:r>
      <w:r>
        <w:rPr>
          <w:rFonts w:ascii="Times New Roman"/>
          <w:b w:val="false"/>
          <w:i w:val="false"/>
          <w:color w:val="000000"/>
          <w:sz w:val="28"/>
        </w:rPr>
        <w:t xml:space="preserve">
       ленному кругу </w:t>
      </w:r>
      <w:r>
        <w:br/>
      </w:r>
      <w:r>
        <w:rPr>
          <w:rFonts w:ascii="Times New Roman"/>
          <w:b w:val="false"/>
          <w:i w:val="false"/>
          <w:color w:val="000000"/>
          <w:sz w:val="28"/>
        </w:rPr>
        <w:t xml:space="preserve">
       товаров-представи- </w:t>
      </w:r>
      <w:r>
        <w:br/>
      </w:r>
      <w:r>
        <w:rPr>
          <w:rFonts w:ascii="Times New Roman"/>
          <w:b w:val="false"/>
          <w:i w:val="false"/>
          <w:color w:val="000000"/>
          <w:sz w:val="28"/>
        </w:rPr>
        <w:t xml:space="preserve">
       телей в разрезе </w:t>
      </w:r>
      <w:r>
        <w:br/>
      </w:r>
      <w:r>
        <w:rPr>
          <w:rFonts w:ascii="Times New Roman"/>
          <w:b w:val="false"/>
          <w:i w:val="false"/>
          <w:color w:val="000000"/>
          <w:sz w:val="28"/>
        </w:rPr>
        <w:t xml:space="preserve">
       стран-партнеров </w:t>
      </w:r>
      <w:r>
        <w:br/>
      </w:r>
      <w:r>
        <w:rPr>
          <w:rFonts w:ascii="Times New Roman"/>
          <w:b w:val="false"/>
          <w:i w:val="false"/>
          <w:color w:val="000000"/>
          <w:sz w:val="28"/>
        </w:rPr>
        <w:t xml:space="preserve">
2.2.-  3. Обеспечить      Публикации   Стат-      1999- </w:t>
      </w:r>
      <w:r>
        <w:br/>
      </w:r>
      <w:r>
        <w:rPr>
          <w:rFonts w:ascii="Times New Roman"/>
          <w:b w:val="false"/>
          <w:i w:val="false"/>
          <w:color w:val="000000"/>
          <w:sz w:val="28"/>
        </w:rPr>
        <w:t xml:space="preserve">
1.3.   улучшение качес-                агентство, 2005 </w:t>
      </w:r>
      <w:r>
        <w:br/>
      </w:r>
      <w:r>
        <w:rPr>
          <w:rFonts w:ascii="Times New Roman"/>
          <w:b w:val="false"/>
          <w:i w:val="false"/>
          <w:color w:val="000000"/>
          <w:sz w:val="28"/>
        </w:rPr>
        <w:t xml:space="preserve">
       тва данных статис-              Агентство </w:t>
      </w:r>
      <w:r>
        <w:br/>
      </w:r>
      <w:r>
        <w:rPr>
          <w:rFonts w:ascii="Times New Roman"/>
          <w:b w:val="false"/>
          <w:i w:val="false"/>
          <w:color w:val="000000"/>
          <w:sz w:val="28"/>
        </w:rPr>
        <w:t xml:space="preserve">
       тики внешней тор-               таможенного </w:t>
      </w:r>
      <w:r>
        <w:br/>
      </w:r>
      <w:r>
        <w:rPr>
          <w:rFonts w:ascii="Times New Roman"/>
          <w:b w:val="false"/>
          <w:i w:val="false"/>
          <w:color w:val="000000"/>
          <w:sz w:val="28"/>
        </w:rPr>
        <w:t xml:space="preserve">
       говли на основе                 контроля </w:t>
      </w:r>
      <w:r>
        <w:br/>
      </w:r>
      <w:r>
        <w:rPr>
          <w:rFonts w:ascii="Times New Roman"/>
          <w:b w:val="false"/>
          <w:i w:val="false"/>
          <w:color w:val="000000"/>
          <w:sz w:val="28"/>
        </w:rPr>
        <w:t xml:space="preserve">
       "зеркальной" ста- </w:t>
      </w:r>
      <w:r>
        <w:br/>
      </w:r>
      <w:r>
        <w:rPr>
          <w:rFonts w:ascii="Times New Roman"/>
          <w:b w:val="false"/>
          <w:i w:val="false"/>
          <w:color w:val="000000"/>
          <w:sz w:val="28"/>
        </w:rPr>
        <w:t xml:space="preserve">
       тистики на более </w:t>
      </w:r>
      <w:r>
        <w:br/>
      </w:r>
      <w:r>
        <w:rPr>
          <w:rFonts w:ascii="Times New Roman"/>
          <w:b w:val="false"/>
          <w:i w:val="false"/>
          <w:color w:val="000000"/>
          <w:sz w:val="28"/>
        </w:rPr>
        <w:t xml:space="preserve">
       детальной и углуб- </w:t>
      </w:r>
      <w:r>
        <w:br/>
      </w:r>
      <w:r>
        <w:rPr>
          <w:rFonts w:ascii="Times New Roman"/>
          <w:b w:val="false"/>
          <w:i w:val="false"/>
          <w:color w:val="000000"/>
          <w:sz w:val="28"/>
        </w:rPr>
        <w:t xml:space="preserve">
       ленной основе </w:t>
      </w:r>
      <w:r>
        <w:br/>
      </w:r>
      <w:r>
        <w:rPr>
          <w:rFonts w:ascii="Times New Roman"/>
          <w:b w:val="false"/>
          <w:i w:val="false"/>
          <w:color w:val="000000"/>
          <w:sz w:val="28"/>
        </w:rPr>
        <w:t xml:space="preserve">
2.2.-  4. Обеспечить      Публикации   Агентство  1999 </w:t>
      </w:r>
      <w:r>
        <w:br/>
      </w:r>
      <w:r>
        <w:rPr>
          <w:rFonts w:ascii="Times New Roman"/>
          <w:b w:val="false"/>
          <w:i w:val="false"/>
          <w:color w:val="000000"/>
          <w:sz w:val="28"/>
        </w:rPr>
        <w:t xml:space="preserve">
1.4.   совершенствование  в соответ-   таможенного </w:t>
      </w:r>
      <w:r>
        <w:br/>
      </w:r>
      <w:r>
        <w:rPr>
          <w:rFonts w:ascii="Times New Roman"/>
          <w:b w:val="false"/>
          <w:i w:val="false"/>
          <w:color w:val="000000"/>
          <w:sz w:val="28"/>
        </w:rPr>
        <w:t xml:space="preserve">
       технологической    ствии с      контроля </w:t>
      </w:r>
      <w:r>
        <w:br/>
      </w:r>
      <w:r>
        <w:rPr>
          <w:rFonts w:ascii="Times New Roman"/>
          <w:b w:val="false"/>
          <w:i w:val="false"/>
          <w:color w:val="000000"/>
          <w:sz w:val="28"/>
        </w:rPr>
        <w:t xml:space="preserve">
       процедуры тамо-    международ- </w:t>
      </w:r>
      <w:r>
        <w:br/>
      </w:r>
      <w:r>
        <w:rPr>
          <w:rFonts w:ascii="Times New Roman"/>
          <w:b w:val="false"/>
          <w:i w:val="false"/>
          <w:color w:val="000000"/>
          <w:sz w:val="28"/>
        </w:rPr>
        <w:t xml:space="preserve">
       женного оформле-   ными стан- </w:t>
      </w:r>
      <w:r>
        <w:br/>
      </w:r>
      <w:r>
        <w:rPr>
          <w:rFonts w:ascii="Times New Roman"/>
          <w:b w:val="false"/>
          <w:i w:val="false"/>
          <w:color w:val="000000"/>
          <w:sz w:val="28"/>
        </w:rPr>
        <w:t xml:space="preserve">
       ния товаров, пере- дартами </w:t>
      </w:r>
      <w:r>
        <w:br/>
      </w:r>
      <w:r>
        <w:rPr>
          <w:rFonts w:ascii="Times New Roman"/>
          <w:b w:val="false"/>
          <w:i w:val="false"/>
          <w:color w:val="000000"/>
          <w:sz w:val="28"/>
        </w:rPr>
        <w:t xml:space="preserve">
       мещаемых физичес- </w:t>
      </w:r>
      <w:r>
        <w:br/>
      </w:r>
      <w:r>
        <w:rPr>
          <w:rFonts w:ascii="Times New Roman"/>
          <w:b w:val="false"/>
          <w:i w:val="false"/>
          <w:color w:val="000000"/>
          <w:sz w:val="28"/>
        </w:rPr>
        <w:t xml:space="preserve">
       кими лицами, и </w:t>
      </w:r>
      <w:r>
        <w:br/>
      </w:r>
      <w:r>
        <w:rPr>
          <w:rFonts w:ascii="Times New Roman"/>
          <w:b w:val="false"/>
          <w:i w:val="false"/>
          <w:color w:val="000000"/>
          <w:sz w:val="28"/>
        </w:rPr>
        <w:t xml:space="preserve">
       введение автомати- </w:t>
      </w:r>
      <w:r>
        <w:br/>
      </w:r>
      <w:r>
        <w:rPr>
          <w:rFonts w:ascii="Times New Roman"/>
          <w:b w:val="false"/>
          <w:i w:val="false"/>
          <w:color w:val="000000"/>
          <w:sz w:val="28"/>
        </w:rPr>
        <w:t xml:space="preserve">
       зированной системы </w:t>
      </w:r>
      <w:r>
        <w:br/>
      </w:r>
      <w:r>
        <w:rPr>
          <w:rFonts w:ascii="Times New Roman"/>
          <w:b w:val="false"/>
          <w:i w:val="false"/>
          <w:color w:val="000000"/>
          <w:sz w:val="28"/>
        </w:rPr>
        <w:t xml:space="preserve">
       обработки получае- </w:t>
      </w:r>
      <w:r>
        <w:br/>
      </w:r>
      <w:r>
        <w:rPr>
          <w:rFonts w:ascii="Times New Roman"/>
          <w:b w:val="false"/>
          <w:i w:val="false"/>
          <w:color w:val="000000"/>
          <w:sz w:val="28"/>
        </w:rPr>
        <w:t xml:space="preserve">
       мой информации </w:t>
      </w:r>
      <w:r>
        <w:br/>
      </w:r>
      <w:r>
        <w:rPr>
          <w:rFonts w:ascii="Times New Roman"/>
          <w:b w:val="false"/>
          <w:i w:val="false"/>
          <w:color w:val="000000"/>
          <w:sz w:val="28"/>
        </w:rPr>
        <w:t xml:space="preserve">
2.2.-  5. Организовать    База внешне- Агентство   1999- </w:t>
      </w:r>
      <w:r>
        <w:br/>
      </w:r>
      <w:r>
        <w:rPr>
          <w:rFonts w:ascii="Times New Roman"/>
          <w:b w:val="false"/>
          <w:i w:val="false"/>
          <w:color w:val="000000"/>
          <w:sz w:val="28"/>
        </w:rPr>
        <w:t xml:space="preserve">
1.5.   в структуре        торговых     таможенного 2005 </w:t>
      </w:r>
      <w:r>
        <w:br/>
      </w:r>
      <w:r>
        <w:rPr>
          <w:rFonts w:ascii="Times New Roman"/>
          <w:b w:val="false"/>
          <w:i w:val="false"/>
          <w:color w:val="000000"/>
          <w:sz w:val="28"/>
        </w:rPr>
        <w:t xml:space="preserve">
       Таможенного коми-  цен          контроля </w:t>
      </w:r>
      <w:r>
        <w:br/>
      </w:r>
      <w:r>
        <w:rPr>
          <w:rFonts w:ascii="Times New Roman"/>
          <w:b w:val="false"/>
          <w:i w:val="false"/>
          <w:color w:val="000000"/>
          <w:sz w:val="28"/>
        </w:rPr>
        <w:t xml:space="preserve">
       тета отдел валют- </w:t>
      </w:r>
      <w:r>
        <w:br/>
      </w:r>
      <w:r>
        <w:rPr>
          <w:rFonts w:ascii="Times New Roman"/>
          <w:b w:val="false"/>
          <w:i w:val="false"/>
          <w:color w:val="000000"/>
          <w:sz w:val="28"/>
        </w:rPr>
        <w:t xml:space="preserve">
       ного контроля и </w:t>
      </w:r>
      <w:r>
        <w:br/>
      </w:r>
      <w:r>
        <w:rPr>
          <w:rFonts w:ascii="Times New Roman"/>
          <w:b w:val="false"/>
          <w:i w:val="false"/>
          <w:color w:val="000000"/>
          <w:sz w:val="28"/>
        </w:rPr>
        <w:t xml:space="preserve">
       таможенной стоимо- </w:t>
      </w:r>
      <w:r>
        <w:br/>
      </w:r>
      <w:r>
        <w:rPr>
          <w:rFonts w:ascii="Times New Roman"/>
          <w:b w:val="false"/>
          <w:i w:val="false"/>
          <w:color w:val="000000"/>
          <w:sz w:val="28"/>
        </w:rPr>
        <w:t xml:space="preserve">
       сти </w:t>
      </w:r>
      <w:r>
        <w:br/>
      </w:r>
      <w:r>
        <w:rPr>
          <w:rFonts w:ascii="Times New Roman"/>
          <w:b w:val="false"/>
          <w:i w:val="false"/>
          <w:color w:val="000000"/>
          <w:sz w:val="28"/>
        </w:rPr>
        <w:t xml:space="preserve">
2.2.-  6. Обеспечить      База данных, Агентство   1 квартал </w:t>
      </w:r>
      <w:r>
        <w:br/>
      </w:r>
      <w:r>
        <w:rPr>
          <w:rFonts w:ascii="Times New Roman"/>
          <w:b w:val="false"/>
          <w:i w:val="false"/>
          <w:color w:val="000000"/>
          <w:sz w:val="28"/>
        </w:rPr>
        <w:t xml:space="preserve">
1.6.   формирование       публикации   таможен-    2002 </w:t>
      </w:r>
      <w:r>
        <w:br/>
      </w:r>
      <w:r>
        <w:rPr>
          <w:rFonts w:ascii="Times New Roman"/>
          <w:b w:val="false"/>
          <w:i w:val="false"/>
          <w:color w:val="000000"/>
          <w:sz w:val="28"/>
        </w:rPr>
        <w:t xml:space="preserve">
       таможенной статис- в соответст- ного конт- </w:t>
      </w:r>
      <w:r>
        <w:br/>
      </w:r>
      <w:r>
        <w:rPr>
          <w:rFonts w:ascii="Times New Roman"/>
          <w:b w:val="false"/>
          <w:i w:val="false"/>
          <w:color w:val="000000"/>
          <w:sz w:val="28"/>
        </w:rPr>
        <w:t xml:space="preserve">
       тики внешней тор-  вии с между- роля, </w:t>
      </w:r>
      <w:r>
        <w:br/>
      </w:r>
      <w:r>
        <w:rPr>
          <w:rFonts w:ascii="Times New Roman"/>
          <w:b w:val="false"/>
          <w:i w:val="false"/>
          <w:color w:val="000000"/>
          <w:sz w:val="28"/>
        </w:rPr>
        <w:t xml:space="preserve">
       говли на основе    народными    Стат- </w:t>
      </w:r>
      <w:r>
        <w:br/>
      </w:r>
      <w:r>
        <w:rPr>
          <w:rFonts w:ascii="Times New Roman"/>
          <w:b w:val="false"/>
          <w:i w:val="false"/>
          <w:color w:val="000000"/>
          <w:sz w:val="28"/>
        </w:rPr>
        <w:t xml:space="preserve">
       автоматизирован-   стандартами  агентство </w:t>
      </w:r>
      <w:r>
        <w:br/>
      </w:r>
      <w:r>
        <w:rPr>
          <w:rFonts w:ascii="Times New Roman"/>
          <w:b w:val="false"/>
          <w:i w:val="false"/>
          <w:color w:val="000000"/>
          <w:sz w:val="28"/>
        </w:rPr>
        <w:t xml:space="preserve">
       ной обработки </w:t>
      </w:r>
      <w:r>
        <w:br/>
      </w:r>
      <w:r>
        <w:rPr>
          <w:rFonts w:ascii="Times New Roman"/>
          <w:b w:val="false"/>
          <w:i w:val="false"/>
          <w:color w:val="000000"/>
          <w:sz w:val="28"/>
        </w:rPr>
        <w:t xml:space="preserve">
       электронных копий </w:t>
      </w:r>
      <w:r>
        <w:br/>
      </w:r>
      <w:r>
        <w:rPr>
          <w:rFonts w:ascii="Times New Roman"/>
          <w:b w:val="false"/>
          <w:i w:val="false"/>
          <w:color w:val="000000"/>
          <w:sz w:val="28"/>
        </w:rPr>
        <w:t xml:space="preserve">
       таможенных декла- </w:t>
      </w:r>
      <w:r>
        <w:br/>
      </w:r>
      <w:r>
        <w:rPr>
          <w:rFonts w:ascii="Times New Roman"/>
          <w:b w:val="false"/>
          <w:i w:val="false"/>
          <w:color w:val="000000"/>
          <w:sz w:val="28"/>
        </w:rPr>
        <w:t xml:space="preserve">
       раций </w:t>
      </w:r>
      <w:r>
        <w:br/>
      </w:r>
      <w:r>
        <w:rPr>
          <w:rFonts w:ascii="Times New Roman"/>
          <w:b w:val="false"/>
          <w:i w:val="false"/>
          <w:color w:val="000000"/>
          <w:sz w:val="28"/>
        </w:rPr>
        <w:t xml:space="preserve">
2.2.-  7. Создать базу    База данных  Минфин      2000 </w:t>
      </w:r>
      <w:r>
        <w:br/>
      </w:r>
      <w:r>
        <w:rPr>
          <w:rFonts w:ascii="Times New Roman"/>
          <w:b w:val="false"/>
          <w:i w:val="false"/>
          <w:color w:val="000000"/>
          <w:sz w:val="28"/>
        </w:rPr>
        <w:t xml:space="preserve">
1.7.   данных средних     по ценам     </w:t>
      </w:r>
      <w:r>
        <w:br/>
      </w:r>
      <w:r>
        <w:rPr>
          <w:rFonts w:ascii="Times New Roman"/>
          <w:b w:val="false"/>
          <w:i w:val="false"/>
          <w:color w:val="000000"/>
          <w:sz w:val="28"/>
        </w:rPr>
        <w:t xml:space="preserve">
       контрактных цен и </w:t>
      </w:r>
      <w:r>
        <w:br/>
      </w:r>
      <w:r>
        <w:rPr>
          <w:rFonts w:ascii="Times New Roman"/>
          <w:b w:val="false"/>
          <w:i w:val="false"/>
          <w:color w:val="000000"/>
          <w:sz w:val="28"/>
        </w:rPr>
        <w:t xml:space="preserve">
       цен на мировых </w:t>
      </w:r>
      <w:r>
        <w:br/>
      </w:r>
      <w:r>
        <w:rPr>
          <w:rFonts w:ascii="Times New Roman"/>
          <w:b w:val="false"/>
          <w:i w:val="false"/>
          <w:color w:val="000000"/>
          <w:sz w:val="28"/>
        </w:rPr>
        <w:t xml:space="preserve">
       товарных рынках </w:t>
      </w:r>
      <w:r>
        <w:br/>
      </w:r>
      <w:r>
        <w:rPr>
          <w:rFonts w:ascii="Times New Roman"/>
          <w:b w:val="false"/>
          <w:i w:val="false"/>
          <w:color w:val="000000"/>
          <w:sz w:val="28"/>
        </w:rPr>
        <w:t xml:space="preserve">
2.2.-  8. Пересмотреть    Инструкция,  Агентство   2001- </w:t>
      </w:r>
      <w:r>
        <w:br/>
      </w:r>
      <w:r>
        <w:rPr>
          <w:rFonts w:ascii="Times New Roman"/>
          <w:b w:val="false"/>
          <w:i w:val="false"/>
          <w:color w:val="000000"/>
          <w:sz w:val="28"/>
        </w:rPr>
        <w:t xml:space="preserve">
1.8.   </w:t>
      </w:r>
      <w:r>
        <w:rPr>
          <w:rFonts w:ascii="Times New Roman"/>
          <w:b w:val="false"/>
          <w:i w:val="false"/>
          <w:color w:val="000000"/>
          <w:sz w:val="28"/>
          <w:u w:val="single"/>
        </w:rPr>
        <w:t xml:space="preserve">Инструкцию </w:t>
      </w:r>
      <w:r>
        <w:rPr>
          <w:rFonts w:ascii="Times New Roman"/>
          <w:b w:val="false"/>
          <w:i w:val="false"/>
          <w:color w:val="000000"/>
          <w:sz w:val="28"/>
        </w:rPr>
        <w:t xml:space="preserve">"Об    База данных  таможенного 2002 </w:t>
      </w:r>
      <w:r>
        <w:br/>
      </w:r>
      <w:r>
        <w:rPr>
          <w:rFonts w:ascii="Times New Roman"/>
          <w:b w:val="false"/>
          <w:i w:val="false"/>
          <w:color w:val="000000"/>
          <w:sz w:val="28"/>
        </w:rPr>
        <w:t xml:space="preserve">
       организации экс-   валютного    контроля, </w:t>
      </w:r>
      <w:r>
        <w:br/>
      </w:r>
      <w:r>
        <w:rPr>
          <w:rFonts w:ascii="Times New Roman"/>
          <w:b w:val="false"/>
          <w:i w:val="false"/>
          <w:color w:val="000000"/>
          <w:sz w:val="28"/>
        </w:rPr>
        <w:t xml:space="preserve">
       портно-импортного  контроля     Минфин, </w:t>
      </w:r>
      <w:r>
        <w:br/>
      </w:r>
      <w:r>
        <w:rPr>
          <w:rFonts w:ascii="Times New Roman"/>
          <w:b w:val="false"/>
          <w:i w:val="false"/>
          <w:color w:val="000000"/>
          <w:sz w:val="28"/>
        </w:rPr>
        <w:t xml:space="preserve">
       валютного контроля              Минюст, </w:t>
      </w:r>
      <w:r>
        <w:br/>
      </w:r>
      <w:r>
        <w:rPr>
          <w:rFonts w:ascii="Times New Roman"/>
          <w:b w:val="false"/>
          <w:i w:val="false"/>
          <w:color w:val="000000"/>
          <w:sz w:val="28"/>
        </w:rPr>
        <w:t xml:space="preserve">
       в Республике Казах-             Нацбанк (по </w:t>
      </w:r>
      <w:r>
        <w:br/>
      </w:r>
      <w:r>
        <w:rPr>
          <w:rFonts w:ascii="Times New Roman"/>
          <w:b w:val="false"/>
          <w:i w:val="false"/>
          <w:color w:val="000000"/>
          <w:sz w:val="28"/>
        </w:rPr>
        <w:t xml:space="preserve">
       стан" и обеспечить              согласованию) </w:t>
      </w:r>
      <w:r>
        <w:br/>
      </w:r>
      <w:r>
        <w:rPr>
          <w:rFonts w:ascii="Times New Roman"/>
          <w:b w:val="false"/>
          <w:i w:val="false"/>
          <w:color w:val="000000"/>
          <w:sz w:val="28"/>
        </w:rPr>
        <w:t xml:space="preserve">
       формирование в </w:t>
      </w:r>
      <w:r>
        <w:br/>
      </w:r>
      <w:r>
        <w:rPr>
          <w:rFonts w:ascii="Times New Roman"/>
          <w:b w:val="false"/>
          <w:i w:val="false"/>
          <w:color w:val="000000"/>
          <w:sz w:val="28"/>
        </w:rPr>
        <w:t xml:space="preserve">
       соответствии с ней </w:t>
      </w:r>
      <w:r>
        <w:br/>
      </w:r>
      <w:r>
        <w:rPr>
          <w:rFonts w:ascii="Times New Roman"/>
          <w:b w:val="false"/>
          <w:i w:val="false"/>
          <w:color w:val="000000"/>
          <w:sz w:val="28"/>
        </w:rPr>
        <w:t xml:space="preserve">
       результатов конт- </w:t>
      </w:r>
      <w:r>
        <w:br/>
      </w:r>
      <w:r>
        <w:rPr>
          <w:rFonts w:ascii="Times New Roman"/>
          <w:b w:val="false"/>
          <w:i w:val="false"/>
          <w:color w:val="000000"/>
          <w:sz w:val="28"/>
        </w:rPr>
        <w:t xml:space="preserve">
       роля на основе </w:t>
      </w:r>
      <w:r>
        <w:br/>
      </w:r>
      <w:r>
        <w:rPr>
          <w:rFonts w:ascii="Times New Roman"/>
          <w:b w:val="false"/>
          <w:i w:val="false"/>
          <w:color w:val="000000"/>
          <w:sz w:val="28"/>
        </w:rPr>
        <w:t xml:space="preserve">
       автоматизации </w:t>
      </w:r>
      <w:r>
        <w:br/>
      </w:r>
      <w:r>
        <w:rPr>
          <w:rFonts w:ascii="Times New Roman"/>
          <w:b w:val="false"/>
          <w:i w:val="false"/>
          <w:color w:val="000000"/>
          <w:sz w:val="28"/>
        </w:rPr>
        <w:t xml:space="preserve">
       процедур валютного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2.2.-  9. Обеспечить      База данных, Агентство   2001- </w:t>
      </w:r>
      <w:r>
        <w:br/>
      </w:r>
      <w:r>
        <w:rPr>
          <w:rFonts w:ascii="Times New Roman"/>
          <w:b w:val="false"/>
          <w:i w:val="false"/>
          <w:color w:val="000000"/>
          <w:sz w:val="28"/>
        </w:rPr>
        <w:t xml:space="preserve">
1.9.   совместимость      публикации   таможен-    2002 </w:t>
      </w:r>
      <w:r>
        <w:br/>
      </w:r>
      <w:r>
        <w:rPr>
          <w:rFonts w:ascii="Times New Roman"/>
          <w:b w:val="false"/>
          <w:i w:val="false"/>
          <w:color w:val="000000"/>
          <w:sz w:val="28"/>
        </w:rPr>
        <w:t xml:space="preserve">
       информационных баз              ного </w:t>
      </w:r>
      <w:r>
        <w:br/>
      </w:r>
      <w:r>
        <w:rPr>
          <w:rFonts w:ascii="Times New Roman"/>
          <w:b w:val="false"/>
          <w:i w:val="false"/>
          <w:color w:val="000000"/>
          <w:sz w:val="28"/>
        </w:rPr>
        <w:t xml:space="preserve">
       таможенной статис-              контроля, </w:t>
      </w:r>
      <w:r>
        <w:br/>
      </w:r>
      <w:r>
        <w:rPr>
          <w:rFonts w:ascii="Times New Roman"/>
          <w:b w:val="false"/>
          <w:i w:val="false"/>
          <w:color w:val="000000"/>
          <w:sz w:val="28"/>
        </w:rPr>
        <w:t xml:space="preserve">
       тики на основе ГТД,             Минфин </w:t>
      </w:r>
      <w:r>
        <w:br/>
      </w:r>
      <w:r>
        <w:rPr>
          <w:rFonts w:ascii="Times New Roman"/>
          <w:b w:val="false"/>
          <w:i w:val="false"/>
          <w:color w:val="000000"/>
          <w:sz w:val="28"/>
        </w:rPr>
        <w:t xml:space="preserve">
       валютного контроля </w:t>
      </w:r>
      <w:r>
        <w:br/>
      </w:r>
      <w:r>
        <w:rPr>
          <w:rFonts w:ascii="Times New Roman"/>
          <w:b w:val="false"/>
          <w:i w:val="false"/>
          <w:color w:val="000000"/>
          <w:sz w:val="28"/>
        </w:rPr>
        <w:t xml:space="preserve">
       и средних контрак- </w:t>
      </w:r>
      <w:r>
        <w:br/>
      </w:r>
      <w:r>
        <w:rPr>
          <w:rFonts w:ascii="Times New Roman"/>
          <w:b w:val="false"/>
          <w:i w:val="false"/>
          <w:color w:val="000000"/>
          <w:sz w:val="28"/>
        </w:rPr>
        <w:t xml:space="preserve">
       тных цен </w:t>
      </w:r>
      <w:r>
        <w:br/>
      </w:r>
      <w:r>
        <w:rPr>
          <w:rFonts w:ascii="Times New Roman"/>
          <w:b w:val="false"/>
          <w:i w:val="false"/>
          <w:color w:val="000000"/>
          <w:sz w:val="28"/>
        </w:rPr>
        <w:t xml:space="preserve">
2.2.-  10. Провести       Публикации   Агентство   2000 </w:t>
      </w:r>
      <w:r>
        <w:br/>
      </w:r>
      <w:r>
        <w:rPr>
          <w:rFonts w:ascii="Times New Roman"/>
          <w:b w:val="false"/>
          <w:i w:val="false"/>
          <w:color w:val="000000"/>
          <w:sz w:val="28"/>
        </w:rPr>
        <w:t xml:space="preserve">
1.10.  единовременное                  таможенного </w:t>
      </w:r>
      <w:r>
        <w:br/>
      </w:r>
      <w:r>
        <w:rPr>
          <w:rFonts w:ascii="Times New Roman"/>
          <w:b w:val="false"/>
          <w:i w:val="false"/>
          <w:color w:val="000000"/>
          <w:sz w:val="28"/>
        </w:rPr>
        <w:t xml:space="preserve">
       обследование с                  контроля, </w:t>
      </w:r>
      <w:r>
        <w:br/>
      </w:r>
      <w:r>
        <w:rPr>
          <w:rFonts w:ascii="Times New Roman"/>
          <w:b w:val="false"/>
          <w:i w:val="false"/>
          <w:color w:val="000000"/>
          <w:sz w:val="28"/>
        </w:rPr>
        <w:t xml:space="preserve">
       целью определения               Минтранском, </w:t>
      </w:r>
      <w:r>
        <w:br/>
      </w:r>
      <w:r>
        <w:rPr>
          <w:rFonts w:ascii="Times New Roman"/>
          <w:b w:val="false"/>
          <w:i w:val="false"/>
          <w:color w:val="000000"/>
          <w:sz w:val="28"/>
        </w:rPr>
        <w:t xml:space="preserve">
       объема экспорта/                Минфин, </w:t>
      </w:r>
      <w:r>
        <w:br/>
      </w:r>
      <w:r>
        <w:rPr>
          <w:rFonts w:ascii="Times New Roman"/>
          <w:b w:val="false"/>
          <w:i w:val="false"/>
          <w:color w:val="000000"/>
          <w:sz w:val="28"/>
        </w:rPr>
        <w:t xml:space="preserve">
       импорта, неохвачен-             Статагент-      </w:t>
      </w:r>
      <w:r>
        <w:br/>
      </w:r>
      <w:r>
        <w:rPr>
          <w:rFonts w:ascii="Times New Roman"/>
          <w:b w:val="false"/>
          <w:i w:val="false"/>
          <w:color w:val="000000"/>
          <w:sz w:val="28"/>
        </w:rPr>
        <w:t xml:space="preserve">
       ного таможенной                 ство, </w:t>
      </w:r>
      <w:r>
        <w:br/>
      </w:r>
      <w:r>
        <w:rPr>
          <w:rFonts w:ascii="Times New Roman"/>
          <w:b w:val="false"/>
          <w:i w:val="false"/>
          <w:color w:val="000000"/>
          <w:sz w:val="28"/>
        </w:rPr>
        <w:t xml:space="preserve">
       статистикой в раз-              Нацбанк (по </w:t>
      </w:r>
      <w:r>
        <w:br/>
      </w:r>
      <w:r>
        <w:rPr>
          <w:rFonts w:ascii="Times New Roman"/>
          <w:b w:val="false"/>
          <w:i w:val="false"/>
          <w:color w:val="000000"/>
          <w:sz w:val="28"/>
        </w:rPr>
        <w:t xml:space="preserve">
       резе товаров и                  согласова- </w:t>
      </w:r>
      <w:r>
        <w:br/>
      </w:r>
      <w:r>
        <w:rPr>
          <w:rFonts w:ascii="Times New Roman"/>
          <w:b w:val="false"/>
          <w:i w:val="false"/>
          <w:color w:val="000000"/>
          <w:sz w:val="28"/>
        </w:rPr>
        <w:t xml:space="preserve">
       стран                           нию) </w:t>
      </w:r>
    </w:p>
    <w:p>
      <w:pPr>
        <w:spacing w:after="0"/>
        <w:ind w:left="0"/>
        <w:jc w:val="both"/>
      </w:pPr>
      <w:r>
        <w:rPr>
          <w:rFonts w:ascii="Times New Roman"/>
          <w:b w:val="false"/>
          <w:i w:val="false"/>
          <w:color w:val="000000"/>
          <w:sz w:val="28"/>
        </w:rPr>
        <w:t xml:space="preserve">2.2.2. </w:t>
      </w:r>
      <w:r>
        <w:rPr>
          <w:rFonts w:ascii="Times New Roman"/>
          <w:b/>
          <w:i w:val="false"/>
          <w:color w:val="000000"/>
          <w:sz w:val="28"/>
        </w:rPr>
        <w:t xml:space="preserve">2.2.2. Статистика </w:t>
      </w:r>
      <w:r>
        <w:br/>
      </w:r>
      <w:r>
        <w:rPr>
          <w:rFonts w:ascii="Times New Roman"/>
          <w:b w:val="false"/>
          <w:i w:val="false"/>
          <w:color w:val="000000"/>
          <w:sz w:val="28"/>
        </w:rPr>
        <w:t>
</w:t>
      </w:r>
      <w:r>
        <w:rPr>
          <w:rFonts w:ascii="Times New Roman"/>
          <w:b/>
          <w:i w:val="false"/>
          <w:color w:val="000000"/>
          <w:sz w:val="28"/>
        </w:rPr>
        <w:t xml:space="preserve">       платежного баланса </w:t>
      </w:r>
      <w:r>
        <w:br/>
      </w:r>
      <w:r>
        <w:rPr>
          <w:rFonts w:ascii="Times New Roman"/>
          <w:b w:val="false"/>
          <w:i w:val="false"/>
          <w:color w:val="000000"/>
          <w:sz w:val="28"/>
        </w:rPr>
        <w:t xml:space="preserve">
         2.2.-  1. Обеспечить      Реестр для   Нацбанк,   ежегодно </w:t>
      </w:r>
      <w:r>
        <w:br/>
      </w:r>
      <w:r>
        <w:rPr>
          <w:rFonts w:ascii="Times New Roman"/>
          <w:b w:val="false"/>
          <w:i w:val="false"/>
          <w:color w:val="000000"/>
          <w:sz w:val="28"/>
        </w:rPr>
        <w:t xml:space="preserve">
2.1.   систематическую    служебного   Статагент- </w:t>
      </w:r>
      <w:r>
        <w:br/>
      </w:r>
      <w:r>
        <w:rPr>
          <w:rFonts w:ascii="Times New Roman"/>
          <w:b w:val="false"/>
          <w:i w:val="false"/>
          <w:color w:val="000000"/>
          <w:sz w:val="28"/>
        </w:rPr>
        <w:t xml:space="preserve">
       актуализацию ре-   пользования  ство, </w:t>
      </w:r>
      <w:r>
        <w:br/>
      </w:r>
      <w:r>
        <w:rPr>
          <w:rFonts w:ascii="Times New Roman"/>
          <w:b w:val="false"/>
          <w:i w:val="false"/>
          <w:color w:val="000000"/>
          <w:sz w:val="28"/>
        </w:rPr>
        <w:t xml:space="preserve">
       естра институцио-  (на магнит-  министерс- </w:t>
      </w:r>
      <w:r>
        <w:br/>
      </w:r>
      <w:r>
        <w:rPr>
          <w:rFonts w:ascii="Times New Roman"/>
          <w:b w:val="false"/>
          <w:i w:val="false"/>
          <w:color w:val="000000"/>
          <w:sz w:val="28"/>
        </w:rPr>
        <w:t xml:space="preserve">
       нальных единиц,    ных носите-  тва </w:t>
      </w:r>
      <w:r>
        <w:br/>
      </w:r>
      <w:r>
        <w:rPr>
          <w:rFonts w:ascii="Times New Roman"/>
          <w:b w:val="false"/>
          <w:i w:val="false"/>
          <w:color w:val="000000"/>
          <w:sz w:val="28"/>
        </w:rPr>
        <w:t xml:space="preserve">
       осуществляющих     лях) </w:t>
      </w:r>
      <w:r>
        <w:br/>
      </w:r>
      <w:r>
        <w:rPr>
          <w:rFonts w:ascii="Times New Roman"/>
          <w:b w:val="false"/>
          <w:i w:val="false"/>
          <w:color w:val="000000"/>
          <w:sz w:val="28"/>
        </w:rPr>
        <w:t xml:space="preserve">
       внешнеэкономичес- </w:t>
      </w:r>
      <w:r>
        <w:br/>
      </w:r>
      <w:r>
        <w:rPr>
          <w:rFonts w:ascii="Times New Roman"/>
          <w:b w:val="false"/>
          <w:i w:val="false"/>
          <w:color w:val="000000"/>
          <w:sz w:val="28"/>
        </w:rPr>
        <w:t xml:space="preserve">
       кие операции, </w:t>
      </w:r>
      <w:r>
        <w:br/>
      </w:r>
      <w:r>
        <w:rPr>
          <w:rFonts w:ascii="Times New Roman"/>
          <w:b w:val="false"/>
          <w:i w:val="false"/>
          <w:color w:val="000000"/>
          <w:sz w:val="28"/>
        </w:rPr>
        <w:t xml:space="preserve">
       в том числе опера- </w:t>
      </w:r>
      <w:r>
        <w:br/>
      </w:r>
      <w:r>
        <w:rPr>
          <w:rFonts w:ascii="Times New Roman"/>
          <w:b w:val="false"/>
          <w:i w:val="false"/>
          <w:color w:val="000000"/>
          <w:sz w:val="28"/>
        </w:rPr>
        <w:t xml:space="preserve">
       тивное ведение </w:t>
      </w:r>
      <w:r>
        <w:br/>
      </w:r>
      <w:r>
        <w:rPr>
          <w:rFonts w:ascii="Times New Roman"/>
          <w:b w:val="false"/>
          <w:i w:val="false"/>
          <w:color w:val="000000"/>
          <w:sz w:val="28"/>
        </w:rPr>
        <w:t xml:space="preserve">
       регистра: </w:t>
      </w:r>
      <w:r>
        <w:br/>
      </w:r>
      <w:r>
        <w:rPr>
          <w:rFonts w:ascii="Times New Roman"/>
          <w:b w:val="false"/>
          <w:i w:val="false"/>
          <w:color w:val="000000"/>
          <w:sz w:val="28"/>
        </w:rPr>
        <w:t xml:space="preserve">
       - предприятий с </w:t>
      </w:r>
      <w:r>
        <w:br/>
      </w:r>
      <w:r>
        <w:rPr>
          <w:rFonts w:ascii="Times New Roman"/>
          <w:b w:val="false"/>
          <w:i w:val="false"/>
          <w:color w:val="000000"/>
          <w:sz w:val="28"/>
        </w:rPr>
        <w:t xml:space="preserve">
       прямыми инвестици- </w:t>
      </w:r>
      <w:r>
        <w:br/>
      </w:r>
      <w:r>
        <w:rPr>
          <w:rFonts w:ascii="Times New Roman"/>
          <w:b w:val="false"/>
          <w:i w:val="false"/>
          <w:color w:val="000000"/>
          <w:sz w:val="28"/>
        </w:rPr>
        <w:t xml:space="preserve">
       ями с выделением </w:t>
      </w:r>
      <w:r>
        <w:br/>
      </w:r>
      <w:r>
        <w:rPr>
          <w:rFonts w:ascii="Times New Roman"/>
          <w:b w:val="false"/>
          <w:i w:val="false"/>
          <w:color w:val="000000"/>
          <w:sz w:val="28"/>
        </w:rPr>
        <w:t xml:space="preserve">
       иностранных прямых </w:t>
      </w:r>
      <w:r>
        <w:br/>
      </w:r>
      <w:r>
        <w:rPr>
          <w:rFonts w:ascii="Times New Roman"/>
          <w:b w:val="false"/>
          <w:i w:val="false"/>
          <w:color w:val="000000"/>
          <w:sz w:val="28"/>
        </w:rPr>
        <w:t xml:space="preserve">
       инвесторов; </w:t>
      </w:r>
      <w:r>
        <w:br/>
      </w:r>
      <w:r>
        <w:rPr>
          <w:rFonts w:ascii="Times New Roman"/>
          <w:b w:val="false"/>
          <w:i w:val="false"/>
          <w:color w:val="000000"/>
          <w:sz w:val="28"/>
        </w:rPr>
        <w:t xml:space="preserve">
       - иностранных </w:t>
      </w:r>
      <w:r>
        <w:br/>
      </w:r>
      <w:r>
        <w:rPr>
          <w:rFonts w:ascii="Times New Roman"/>
          <w:b w:val="false"/>
          <w:i w:val="false"/>
          <w:color w:val="000000"/>
          <w:sz w:val="28"/>
        </w:rPr>
        <w:t xml:space="preserve">
       предприятий, имею- </w:t>
      </w:r>
      <w:r>
        <w:br/>
      </w:r>
      <w:r>
        <w:rPr>
          <w:rFonts w:ascii="Times New Roman"/>
          <w:b w:val="false"/>
          <w:i w:val="false"/>
          <w:color w:val="000000"/>
          <w:sz w:val="28"/>
        </w:rPr>
        <w:t xml:space="preserve">
       щих лицензии на </w:t>
      </w:r>
      <w:r>
        <w:br/>
      </w:r>
      <w:r>
        <w:rPr>
          <w:rFonts w:ascii="Times New Roman"/>
          <w:b w:val="false"/>
          <w:i w:val="false"/>
          <w:color w:val="000000"/>
          <w:sz w:val="28"/>
        </w:rPr>
        <w:t xml:space="preserve">
       выполнение строи- </w:t>
      </w:r>
      <w:r>
        <w:br/>
      </w:r>
      <w:r>
        <w:rPr>
          <w:rFonts w:ascii="Times New Roman"/>
          <w:b w:val="false"/>
          <w:i w:val="false"/>
          <w:color w:val="000000"/>
          <w:sz w:val="28"/>
        </w:rPr>
        <w:t xml:space="preserve">
       тельных работ на </w:t>
      </w:r>
      <w:r>
        <w:br/>
      </w:r>
      <w:r>
        <w:rPr>
          <w:rFonts w:ascii="Times New Roman"/>
          <w:b w:val="false"/>
          <w:i w:val="false"/>
          <w:color w:val="000000"/>
          <w:sz w:val="28"/>
        </w:rPr>
        <w:t xml:space="preserve">
       территории Казах- </w:t>
      </w:r>
      <w:r>
        <w:br/>
      </w:r>
      <w:r>
        <w:rPr>
          <w:rFonts w:ascii="Times New Roman"/>
          <w:b w:val="false"/>
          <w:i w:val="false"/>
          <w:color w:val="000000"/>
          <w:sz w:val="28"/>
        </w:rPr>
        <w:t xml:space="preserve">
       стана; </w:t>
      </w:r>
      <w:r>
        <w:br/>
      </w:r>
      <w:r>
        <w:rPr>
          <w:rFonts w:ascii="Times New Roman"/>
          <w:b w:val="false"/>
          <w:i w:val="false"/>
          <w:color w:val="000000"/>
          <w:sz w:val="28"/>
        </w:rPr>
        <w:t xml:space="preserve">
       - предприятий, </w:t>
      </w:r>
      <w:r>
        <w:br/>
      </w:r>
      <w:r>
        <w:rPr>
          <w:rFonts w:ascii="Times New Roman"/>
          <w:b w:val="false"/>
          <w:i w:val="false"/>
          <w:color w:val="000000"/>
          <w:sz w:val="28"/>
        </w:rPr>
        <w:t xml:space="preserve">
       привлекающих </w:t>
      </w:r>
      <w:r>
        <w:br/>
      </w:r>
      <w:r>
        <w:rPr>
          <w:rFonts w:ascii="Times New Roman"/>
          <w:b w:val="false"/>
          <w:i w:val="false"/>
          <w:color w:val="000000"/>
          <w:sz w:val="28"/>
        </w:rPr>
        <w:t xml:space="preserve">
       иностранную рабо- </w:t>
      </w:r>
      <w:r>
        <w:br/>
      </w:r>
      <w:r>
        <w:rPr>
          <w:rFonts w:ascii="Times New Roman"/>
          <w:b w:val="false"/>
          <w:i w:val="false"/>
          <w:color w:val="000000"/>
          <w:sz w:val="28"/>
        </w:rPr>
        <w:t xml:space="preserve">
       чую силу </w:t>
      </w:r>
      <w:r>
        <w:br/>
      </w:r>
      <w:r>
        <w:rPr>
          <w:rFonts w:ascii="Times New Roman"/>
          <w:b w:val="false"/>
          <w:i w:val="false"/>
          <w:color w:val="000000"/>
          <w:sz w:val="28"/>
        </w:rPr>
        <w:t xml:space="preserve">
2.2.-  2. Совершенство-   Специальная  Нацбанк, </w:t>
      </w:r>
      <w:r>
        <w:br/>
      </w:r>
      <w:r>
        <w:rPr>
          <w:rFonts w:ascii="Times New Roman"/>
          <w:b w:val="false"/>
          <w:i w:val="false"/>
          <w:color w:val="000000"/>
          <w:sz w:val="28"/>
        </w:rPr>
        <w:t xml:space="preserve">
2.2.   вание статистики   форма        Стат-   </w:t>
      </w:r>
      <w:r>
        <w:br/>
      </w:r>
      <w:r>
        <w:rPr>
          <w:rFonts w:ascii="Times New Roman"/>
          <w:b w:val="false"/>
          <w:i w:val="false"/>
          <w:color w:val="000000"/>
          <w:sz w:val="28"/>
        </w:rPr>
        <w:t xml:space="preserve">
       прямых иностранных отчетности   агентство </w:t>
      </w:r>
      <w:r>
        <w:br/>
      </w:r>
      <w:r>
        <w:rPr>
          <w:rFonts w:ascii="Times New Roman"/>
          <w:b w:val="false"/>
          <w:i w:val="false"/>
          <w:color w:val="000000"/>
          <w:sz w:val="28"/>
        </w:rPr>
        <w:t xml:space="preserve">
       инвестиций в отно- </w:t>
      </w:r>
      <w:r>
        <w:br/>
      </w:r>
      <w:r>
        <w:rPr>
          <w:rFonts w:ascii="Times New Roman"/>
          <w:b w:val="false"/>
          <w:i w:val="false"/>
          <w:color w:val="000000"/>
          <w:sz w:val="28"/>
        </w:rPr>
        <w:t xml:space="preserve">
       шении учета опера- </w:t>
      </w:r>
      <w:r>
        <w:br/>
      </w:r>
      <w:r>
        <w:rPr>
          <w:rFonts w:ascii="Times New Roman"/>
          <w:b w:val="false"/>
          <w:i w:val="false"/>
          <w:color w:val="000000"/>
          <w:sz w:val="28"/>
        </w:rPr>
        <w:t xml:space="preserve">
       ций обратного ин- </w:t>
      </w:r>
      <w:r>
        <w:br/>
      </w:r>
      <w:r>
        <w:rPr>
          <w:rFonts w:ascii="Times New Roman"/>
          <w:b w:val="false"/>
          <w:i w:val="false"/>
          <w:color w:val="000000"/>
          <w:sz w:val="28"/>
        </w:rPr>
        <w:t xml:space="preserve">
       вестирования </w:t>
      </w:r>
      <w:r>
        <w:br/>
      </w:r>
      <w:r>
        <w:rPr>
          <w:rFonts w:ascii="Times New Roman"/>
          <w:b w:val="false"/>
          <w:i w:val="false"/>
          <w:color w:val="000000"/>
          <w:sz w:val="28"/>
        </w:rPr>
        <w:t xml:space="preserve">
       (disinvestment) и </w:t>
      </w:r>
      <w:r>
        <w:br/>
      </w:r>
      <w:r>
        <w:rPr>
          <w:rFonts w:ascii="Times New Roman"/>
          <w:b w:val="false"/>
          <w:i w:val="false"/>
          <w:color w:val="000000"/>
          <w:sz w:val="28"/>
        </w:rPr>
        <w:t xml:space="preserve">
       текущих операций </w:t>
      </w:r>
      <w:r>
        <w:br/>
      </w:r>
      <w:r>
        <w:rPr>
          <w:rFonts w:ascii="Times New Roman"/>
          <w:b w:val="false"/>
          <w:i w:val="false"/>
          <w:color w:val="000000"/>
          <w:sz w:val="28"/>
        </w:rPr>
        <w:t xml:space="preserve">
       между связанными </w:t>
      </w:r>
      <w:r>
        <w:br/>
      </w:r>
      <w:r>
        <w:rPr>
          <w:rFonts w:ascii="Times New Roman"/>
          <w:b w:val="false"/>
          <w:i w:val="false"/>
          <w:color w:val="000000"/>
          <w:sz w:val="28"/>
        </w:rPr>
        <w:t xml:space="preserve">
       сторонами </w:t>
      </w:r>
      <w:r>
        <w:br/>
      </w:r>
      <w:r>
        <w:rPr>
          <w:rFonts w:ascii="Times New Roman"/>
          <w:b w:val="false"/>
          <w:i w:val="false"/>
          <w:color w:val="000000"/>
          <w:sz w:val="28"/>
        </w:rPr>
        <w:t xml:space="preserve">
2.2.-  3. Совершенство-   Формы отчет- Нацбанк,   </w:t>
      </w:r>
      <w:r>
        <w:br/>
      </w:r>
      <w:r>
        <w:rPr>
          <w:rFonts w:ascii="Times New Roman"/>
          <w:b w:val="false"/>
          <w:i w:val="false"/>
          <w:color w:val="000000"/>
          <w:sz w:val="28"/>
        </w:rPr>
        <w:t xml:space="preserve">
2.3.   вание учета дан-   ности для    Стат- </w:t>
      </w:r>
      <w:r>
        <w:br/>
      </w:r>
      <w:r>
        <w:rPr>
          <w:rFonts w:ascii="Times New Roman"/>
          <w:b w:val="false"/>
          <w:i w:val="false"/>
          <w:color w:val="000000"/>
          <w:sz w:val="28"/>
        </w:rPr>
        <w:t xml:space="preserve">
       ных о состоянии    предприятий  агентство </w:t>
      </w:r>
      <w:r>
        <w:br/>
      </w:r>
      <w:r>
        <w:rPr>
          <w:rFonts w:ascii="Times New Roman"/>
          <w:b w:val="false"/>
          <w:i w:val="false"/>
          <w:color w:val="000000"/>
          <w:sz w:val="28"/>
        </w:rPr>
        <w:t xml:space="preserve">
       внешних финансо- </w:t>
      </w:r>
      <w:r>
        <w:br/>
      </w:r>
      <w:r>
        <w:rPr>
          <w:rFonts w:ascii="Times New Roman"/>
          <w:b w:val="false"/>
          <w:i w:val="false"/>
          <w:color w:val="000000"/>
          <w:sz w:val="28"/>
        </w:rPr>
        <w:t xml:space="preserve">
       вых активов и </w:t>
      </w:r>
      <w:r>
        <w:br/>
      </w:r>
      <w:r>
        <w:rPr>
          <w:rFonts w:ascii="Times New Roman"/>
          <w:b w:val="false"/>
          <w:i w:val="false"/>
          <w:color w:val="000000"/>
          <w:sz w:val="28"/>
        </w:rPr>
        <w:t xml:space="preserve">
       обязательств </w:t>
      </w:r>
      <w:r>
        <w:br/>
      </w:r>
      <w:r>
        <w:rPr>
          <w:rFonts w:ascii="Times New Roman"/>
          <w:b w:val="false"/>
          <w:i w:val="false"/>
          <w:color w:val="000000"/>
          <w:sz w:val="28"/>
        </w:rPr>
        <w:t xml:space="preserve">
       предприятий рес- </w:t>
      </w:r>
      <w:r>
        <w:br/>
      </w:r>
      <w:r>
        <w:rPr>
          <w:rFonts w:ascii="Times New Roman"/>
          <w:b w:val="false"/>
          <w:i w:val="false"/>
          <w:color w:val="000000"/>
          <w:sz w:val="28"/>
        </w:rPr>
        <w:t xml:space="preserve">
       публики для обес- </w:t>
      </w:r>
      <w:r>
        <w:br/>
      </w:r>
      <w:r>
        <w:rPr>
          <w:rFonts w:ascii="Times New Roman"/>
          <w:b w:val="false"/>
          <w:i w:val="false"/>
          <w:color w:val="000000"/>
          <w:sz w:val="28"/>
        </w:rPr>
        <w:t xml:space="preserve">
       печения качествен- </w:t>
      </w:r>
      <w:r>
        <w:br/>
      </w:r>
      <w:r>
        <w:rPr>
          <w:rFonts w:ascii="Times New Roman"/>
          <w:b w:val="false"/>
          <w:i w:val="false"/>
          <w:color w:val="000000"/>
          <w:sz w:val="28"/>
        </w:rPr>
        <w:t xml:space="preserve">
       ной информацион- </w:t>
      </w:r>
      <w:r>
        <w:br/>
      </w:r>
      <w:r>
        <w:rPr>
          <w:rFonts w:ascii="Times New Roman"/>
          <w:b w:val="false"/>
          <w:i w:val="false"/>
          <w:color w:val="000000"/>
          <w:sz w:val="28"/>
        </w:rPr>
        <w:t xml:space="preserve">
       ной базы отчета </w:t>
      </w:r>
      <w:r>
        <w:br/>
      </w:r>
      <w:r>
        <w:rPr>
          <w:rFonts w:ascii="Times New Roman"/>
          <w:b w:val="false"/>
          <w:i w:val="false"/>
          <w:color w:val="000000"/>
          <w:sz w:val="28"/>
        </w:rPr>
        <w:t xml:space="preserve">
       о международной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позиции Казахстана </w:t>
      </w:r>
      <w:r>
        <w:br/>
      </w:r>
      <w:r>
        <w:rPr>
          <w:rFonts w:ascii="Times New Roman"/>
          <w:b w:val="false"/>
          <w:i w:val="false"/>
          <w:color w:val="000000"/>
          <w:sz w:val="28"/>
        </w:rPr>
        <w:t xml:space="preserve">
2.2.-  4. Проводить       Публикации   Нацбанк,   1999- </w:t>
      </w:r>
      <w:r>
        <w:br/>
      </w:r>
      <w:r>
        <w:rPr>
          <w:rFonts w:ascii="Times New Roman"/>
          <w:b w:val="false"/>
          <w:i w:val="false"/>
          <w:color w:val="000000"/>
          <w:sz w:val="28"/>
        </w:rPr>
        <w:t xml:space="preserve">
2.4.   единовременные                  Статагент- 2005   </w:t>
      </w:r>
      <w:r>
        <w:br/>
      </w:r>
      <w:r>
        <w:rPr>
          <w:rFonts w:ascii="Times New Roman"/>
          <w:b w:val="false"/>
          <w:i w:val="false"/>
          <w:color w:val="000000"/>
          <w:sz w:val="28"/>
        </w:rPr>
        <w:t xml:space="preserve">
       обследования:                   ство, </w:t>
      </w:r>
      <w:r>
        <w:br/>
      </w:r>
      <w:r>
        <w:rPr>
          <w:rFonts w:ascii="Times New Roman"/>
          <w:b w:val="false"/>
          <w:i w:val="false"/>
          <w:color w:val="000000"/>
          <w:sz w:val="28"/>
        </w:rPr>
        <w:t xml:space="preserve">
       а) объема экспорта/             Агентство </w:t>
      </w:r>
      <w:r>
        <w:br/>
      </w:r>
      <w:r>
        <w:rPr>
          <w:rFonts w:ascii="Times New Roman"/>
          <w:b w:val="false"/>
          <w:i w:val="false"/>
          <w:color w:val="000000"/>
          <w:sz w:val="28"/>
        </w:rPr>
        <w:t xml:space="preserve">
       импорта, неохвачен-             РК по </w:t>
      </w:r>
      <w:r>
        <w:br/>
      </w:r>
      <w:r>
        <w:rPr>
          <w:rFonts w:ascii="Times New Roman"/>
          <w:b w:val="false"/>
          <w:i w:val="false"/>
          <w:color w:val="000000"/>
          <w:sz w:val="28"/>
        </w:rPr>
        <w:t xml:space="preserve">
       ного таможенной                 туризму и </w:t>
      </w:r>
      <w:r>
        <w:br/>
      </w:r>
      <w:r>
        <w:rPr>
          <w:rFonts w:ascii="Times New Roman"/>
          <w:b w:val="false"/>
          <w:i w:val="false"/>
          <w:color w:val="000000"/>
          <w:sz w:val="28"/>
        </w:rPr>
        <w:t xml:space="preserve">
       статистикой, для                спорту </w:t>
      </w:r>
      <w:r>
        <w:br/>
      </w:r>
      <w:r>
        <w:rPr>
          <w:rFonts w:ascii="Times New Roman"/>
          <w:b w:val="false"/>
          <w:i w:val="false"/>
          <w:color w:val="000000"/>
          <w:sz w:val="28"/>
        </w:rPr>
        <w:t xml:space="preserve">
       определения его </w:t>
      </w:r>
      <w:r>
        <w:br/>
      </w:r>
      <w:r>
        <w:rPr>
          <w:rFonts w:ascii="Times New Roman"/>
          <w:b w:val="false"/>
          <w:i w:val="false"/>
          <w:color w:val="000000"/>
          <w:sz w:val="28"/>
        </w:rPr>
        <w:t xml:space="preserve">
       структуры по видам </w:t>
      </w:r>
      <w:r>
        <w:br/>
      </w:r>
      <w:r>
        <w:rPr>
          <w:rFonts w:ascii="Times New Roman"/>
          <w:b w:val="false"/>
          <w:i w:val="false"/>
          <w:color w:val="000000"/>
          <w:sz w:val="28"/>
        </w:rPr>
        <w:t xml:space="preserve">
       товаров и странам; </w:t>
      </w:r>
      <w:r>
        <w:br/>
      </w:r>
      <w:r>
        <w:rPr>
          <w:rFonts w:ascii="Times New Roman"/>
          <w:b w:val="false"/>
          <w:i w:val="false"/>
          <w:color w:val="000000"/>
          <w:sz w:val="28"/>
        </w:rPr>
        <w:t xml:space="preserve">
       б) в сфере услуг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туризма в разрезе </w:t>
      </w:r>
      <w:r>
        <w:br/>
      </w:r>
      <w:r>
        <w:rPr>
          <w:rFonts w:ascii="Times New Roman"/>
          <w:b w:val="false"/>
          <w:i w:val="false"/>
          <w:color w:val="000000"/>
          <w:sz w:val="28"/>
        </w:rPr>
        <w:t xml:space="preserve">
       стран </w:t>
      </w:r>
      <w:r>
        <w:br/>
      </w:r>
      <w:r>
        <w:rPr>
          <w:rFonts w:ascii="Times New Roman"/>
          <w:b w:val="false"/>
          <w:i w:val="false"/>
          <w:color w:val="000000"/>
          <w:sz w:val="28"/>
        </w:rPr>
        <w:t xml:space="preserve">
2.2.-  5. Обеспечить      Публикации   Нацбанк,    1999-   </w:t>
      </w:r>
      <w:r>
        <w:br/>
      </w:r>
      <w:r>
        <w:rPr>
          <w:rFonts w:ascii="Times New Roman"/>
          <w:b w:val="false"/>
          <w:i w:val="false"/>
          <w:color w:val="000000"/>
          <w:sz w:val="28"/>
        </w:rPr>
        <w:t xml:space="preserve">
2.5.   более детальную                 Статагент-  2005 </w:t>
      </w:r>
      <w:r>
        <w:br/>
      </w:r>
      <w:r>
        <w:rPr>
          <w:rFonts w:ascii="Times New Roman"/>
          <w:b w:val="false"/>
          <w:i w:val="false"/>
          <w:color w:val="000000"/>
          <w:sz w:val="28"/>
        </w:rPr>
        <w:t xml:space="preserve">
       разбивку в класси-              ство </w:t>
      </w:r>
      <w:r>
        <w:br/>
      </w:r>
      <w:r>
        <w:rPr>
          <w:rFonts w:ascii="Times New Roman"/>
          <w:b w:val="false"/>
          <w:i w:val="false"/>
          <w:color w:val="000000"/>
          <w:sz w:val="28"/>
        </w:rPr>
        <w:t xml:space="preserve">
       фикации внешних </w:t>
      </w:r>
      <w:r>
        <w:br/>
      </w:r>
      <w:r>
        <w:rPr>
          <w:rFonts w:ascii="Times New Roman"/>
          <w:b w:val="false"/>
          <w:i w:val="false"/>
          <w:color w:val="000000"/>
          <w:sz w:val="28"/>
        </w:rPr>
        <w:t xml:space="preserve">
       услуг Казахстана </w:t>
      </w:r>
      <w:r>
        <w:br/>
      </w:r>
      <w:r>
        <w:rPr>
          <w:rFonts w:ascii="Times New Roman"/>
          <w:b w:val="false"/>
          <w:i w:val="false"/>
          <w:color w:val="000000"/>
          <w:sz w:val="28"/>
        </w:rPr>
        <w:t xml:space="preserve">
       в разрезе стран </w:t>
      </w:r>
      <w:r>
        <w:br/>
      </w:r>
      <w:r>
        <w:rPr>
          <w:rFonts w:ascii="Times New Roman"/>
          <w:b w:val="false"/>
          <w:i w:val="false"/>
          <w:color w:val="000000"/>
          <w:sz w:val="28"/>
        </w:rPr>
        <w:t xml:space="preserve">
2.2.-  6. Обеспечить      Публикации   Нацбанк,    1999- </w:t>
      </w:r>
      <w:r>
        <w:br/>
      </w:r>
      <w:r>
        <w:rPr>
          <w:rFonts w:ascii="Times New Roman"/>
          <w:b w:val="false"/>
          <w:i w:val="false"/>
          <w:color w:val="000000"/>
          <w:sz w:val="28"/>
        </w:rPr>
        <w:t xml:space="preserve">
2.6.   представление                   Статагент-  2005 </w:t>
      </w:r>
      <w:r>
        <w:br/>
      </w:r>
      <w:r>
        <w:rPr>
          <w:rFonts w:ascii="Times New Roman"/>
          <w:b w:val="false"/>
          <w:i w:val="false"/>
          <w:color w:val="000000"/>
          <w:sz w:val="28"/>
        </w:rPr>
        <w:t xml:space="preserve">
       статей платежного               ство </w:t>
      </w:r>
      <w:r>
        <w:br/>
      </w:r>
      <w:r>
        <w:rPr>
          <w:rFonts w:ascii="Times New Roman"/>
          <w:b w:val="false"/>
          <w:i w:val="false"/>
          <w:color w:val="000000"/>
          <w:sz w:val="28"/>
        </w:rPr>
        <w:t xml:space="preserve">
       баланса в разрезе </w:t>
      </w:r>
      <w:r>
        <w:br/>
      </w:r>
      <w:r>
        <w:rPr>
          <w:rFonts w:ascii="Times New Roman"/>
          <w:b w:val="false"/>
          <w:i w:val="false"/>
          <w:color w:val="000000"/>
          <w:sz w:val="28"/>
        </w:rPr>
        <w:t xml:space="preserve">
       основных стран- </w:t>
      </w:r>
      <w:r>
        <w:br/>
      </w:r>
      <w:r>
        <w:rPr>
          <w:rFonts w:ascii="Times New Roman"/>
          <w:b w:val="false"/>
          <w:i w:val="false"/>
          <w:color w:val="000000"/>
          <w:sz w:val="28"/>
        </w:rPr>
        <w:t xml:space="preserve">
       партнеров во </w:t>
      </w:r>
      <w:r>
        <w:br/>
      </w:r>
      <w:r>
        <w:rPr>
          <w:rFonts w:ascii="Times New Roman"/>
          <w:b w:val="false"/>
          <w:i w:val="false"/>
          <w:color w:val="000000"/>
          <w:sz w:val="28"/>
        </w:rPr>
        <w:t xml:space="preserve">
       внешнеэкономичес- </w:t>
      </w:r>
      <w:r>
        <w:br/>
      </w:r>
      <w:r>
        <w:rPr>
          <w:rFonts w:ascii="Times New Roman"/>
          <w:b w:val="false"/>
          <w:i w:val="false"/>
          <w:color w:val="000000"/>
          <w:sz w:val="28"/>
        </w:rPr>
        <w:t xml:space="preserve">
       ких операциях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2.2.-  7. Внедрить новые  Статисти-    Нацбанк     2000 </w:t>
      </w:r>
      <w:r>
        <w:br/>
      </w:r>
      <w:r>
        <w:rPr>
          <w:rFonts w:ascii="Times New Roman"/>
          <w:b w:val="false"/>
          <w:i w:val="false"/>
          <w:color w:val="000000"/>
          <w:sz w:val="28"/>
        </w:rPr>
        <w:t xml:space="preserve">
2.7.   формы государст-   ческие       (по согла-  февраль </w:t>
      </w:r>
      <w:r>
        <w:br/>
      </w:r>
      <w:r>
        <w:rPr>
          <w:rFonts w:ascii="Times New Roman"/>
          <w:b w:val="false"/>
          <w:i w:val="false"/>
          <w:color w:val="000000"/>
          <w:sz w:val="28"/>
        </w:rPr>
        <w:t xml:space="preserve">
       венной статисти-   формы        сованию)    </w:t>
      </w:r>
      <w:r>
        <w:br/>
      </w:r>
      <w:r>
        <w:rPr>
          <w:rFonts w:ascii="Times New Roman"/>
          <w:b w:val="false"/>
          <w:i w:val="false"/>
          <w:color w:val="000000"/>
          <w:sz w:val="28"/>
        </w:rPr>
        <w:t xml:space="preserve">
       ческой отчетности </w:t>
      </w:r>
      <w:r>
        <w:br/>
      </w:r>
      <w:r>
        <w:rPr>
          <w:rFonts w:ascii="Times New Roman"/>
          <w:b w:val="false"/>
          <w:i w:val="false"/>
          <w:color w:val="000000"/>
          <w:sz w:val="28"/>
        </w:rPr>
        <w:t xml:space="preserve">
       по международным </w:t>
      </w:r>
      <w:r>
        <w:br/>
      </w:r>
      <w:r>
        <w:rPr>
          <w:rFonts w:ascii="Times New Roman"/>
          <w:b w:val="false"/>
          <w:i w:val="false"/>
          <w:color w:val="000000"/>
          <w:sz w:val="28"/>
        </w:rPr>
        <w:t xml:space="preserve">
       услугам </w:t>
      </w:r>
      <w:r>
        <w:br/>
      </w:r>
      <w:r>
        <w:rPr>
          <w:rFonts w:ascii="Times New Roman"/>
          <w:b w:val="false"/>
          <w:i w:val="false"/>
          <w:color w:val="000000"/>
          <w:sz w:val="28"/>
        </w:rPr>
        <w:t xml:space="preserve">
2.2.3. </w:t>
      </w:r>
      <w:r>
        <w:rPr>
          <w:rFonts w:ascii="Times New Roman"/>
          <w:b/>
          <w:i w:val="false"/>
          <w:color w:val="000000"/>
          <w:sz w:val="28"/>
        </w:rPr>
        <w:t xml:space="preserve">2.2.3. Статистика  </w:t>
      </w:r>
      <w:r>
        <w:br/>
      </w:r>
      <w:r>
        <w:rPr>
          <w:rFonts w:ascii="Times New Roman"/>
          <w:b w:val="false"/>
          <w:i w:val="false"/>
          <w:color w:val="000000"/>
          <w:sz w:val="28"/>
        </w:rPr>
        <w:t>
</w:t>
      </w:r>
      <w:r>
        <w:rPr>
          <w:rFonts w:ascii="Times New Roman"/>
          <w:b/>
          <w:i w:val="false"/>
          <w:color w:val="000000"/>
          <w:sz w:val="28"/>
        </w:rPr>
        <w:t xml:space="preserve">       внешнего долга </w:t>
      </w:r>
      <w:r>
        <w:br/>
      </w:r>
      <w:r>
        <w:rPr>
          <w:rFonts w:ascii="Times New Roman"/>
          <w:b w:val="false"/>
          <w:i w:val="false"/>
          <w:color w:val="000000"/>
          <w:sz w:val="28"/>
        </w:rPr>
        <w:t xml:space="preserve">
2.2.-  1. Совершенство-   Инструмен-    Нацбанк,   Ежегодно </w:t>
      </w:r>
      <w:r>
        <w:br/>
      </w:r>
      <w:r>
        <w:rPr>
          <w:rFonts w:ascii="Times New Roman"/>
          <w:b w:val="false"/>
          <w:i w:val="false"/>
          <w:color w:val="000000"/>
          <w:sz w:val="28"/>
        </w:rPr>
        <w:t xml:space="preserve">
3.1.   вать систему пока- тарий, форма  Минфин     </w:t>
      </w:r>
      <w:r>
        <w:br/>
      </w:r>
      <w:r>
        <w:rPr>
          <w:rFonts w:ascii="Times New Roman"/>
          <w:b w:val="false"/>
          <w:i w:val="false"/>
          <w:color w:val="000000"/>
          <w:sz w:val="28"/>
        </w:rPr>
        <w:t xml:space="preserve">
       зателей, формы </w:t>
      </w:r>
      <w:r>
        <w:br/>
      </w:r>
      <w:r>
        <w:rPr>
          <w:rFonts w:ascii="Times New Roman"/>
          <w:b w:val="false"/>
          <w:i w:val="false"/>
          <w:color w:val="000000"/>
          <w:sz w:val="28"/>
        </w:rPr>
        <w:t xml:space="preserve">
       статистической </w:t>
      </w:r>
      <w:r>
        <w:br/>
      </w:r>
      <w:r>
        <w:rPr>
          <w:rFonts w:ascii="Times New Roman"/>
          <w:b w:val="false"/>
          <w:i w:val="false"/>
          <w:color w:val="000000"/>
          <w:sz w:val="28"/>
        </w:rPr>
        <w:t xml:space="preserve">
       отчетности         </w:t>
      </w:r>
      <w:r>
        <w:br/>
      </w:r>
      <w:r>
        <w:rPr>
          <w:rFonts w:ascii="Times New Roman"/>
          <w:b w:val="false"/>
          <w:i w:val="false"/>
          <w:color w:val="000000"/>
          <w:sz w:val="28"/>
        </w:rPr>
        <w:t xml:space="preserve">
2.2.-  2. Улучшить        Совершенст-   Статагент- Ежегодно </w:t>
      </w:r>
      <w:r>
        <w:br/>
      </w:r>
      <w:r>
        <w:rPr>
          <w:rFonts w:ascii="Times New Roman"/>
          <w:b w:val="false"/>
          <w:i w:val="false"/>
          <w:color w:val="000000"/>
          <w:sz w:val="28"/>
        </w:rPr>
        <w:t xml:space="preserve">
3.2.   статистику нега-   вование форм  ство, </w:t>
      </w:r>
      <w:r>
        <w:br/>
      </w:r>
      <w:r>
        <w:rPr>
          <w:rFonts w:ascii="Times New Roman"/>
          <w:b w:val="false"/>
          <w:i w:val="false"/>
          <w:color w:val="000000"/>
          <w:sz w:val="28"/>
        </w:rPr>
        <w:t xml:space="preserve">
       рантированного     отчетности    Нацбанк, </w:t>
      </w:r>
      <w:r>
        <w:br/>
      </w:r>
      <w:r>
        <w:rPr>
          <w:rFonts w:ascii="Times New Roman"/>
          <w:b w:val="false"/>
          <w:i w:val="false"/>
          <w:color w:val="000000"/>
          <w:sz w:val="28"/>
        </w:rPr>
        <w:t xml:space="preserve">
       государством       для предприя- Минфин </w:t>
      </w:r>
      <w:r>
        <w:br/>
      </w:r>
      <w:r>
        <w:rPr>
          <w:rFonts w:ascii="Times New Roman"/>
          <w:b w:val="false"/>
          <w:i w:val="false"/>
          <w:color w:val="000000"/>
          <w:sz w:val="28"/>
        </w:rPr>
        <w:t xml:space="preserve">
       внешнего долга     тий </w:t>
      </w:r>
    </w:p>
    <w:p>
      <w:pPr>
        <w:spacing w:after="0"/>
        <w:ind w:left="0"/>
        <w:jc w:val="both"/>
      </w:pPr>
      <w:r>
        <w:rPr>
          <w:rFonts w:ascii="Times New Roman"/>
          <w:b/>
          <w:i w:val="false"/>
          <w:color w:val="000000"/>
          <w:sz w:val="28"/>
        </w:rPr>
        <w:t xml:space="preserve">2.3.   2.3. Статистика </w:t>
      </w:r>
      <w:r>
        <w:br/>
      </w:r>
      <w:r>
        <w:rPr>
          <w:rFonts w:ascii="Times New Roman"/>
          <w:b w:val="false"/>
          <w:i w:val="false"/>
          <w:color w:val="000000"/>
          <w:sz w:val="28"/>
        </w:rPr>
        <w:t>
</w:t>
      </w:r>
      <w:r>
        <w:rPr>
          <w:rFonts w:ascii="Times New Roman"/>
          <w:b/>
          <w:i w:val="false"/>
          <w:color w:val="000000"/>
          <w:sz w:val="28"/>
        </w:rPr>
        <w:t xml:space="preserve">       государственного </w:t>
      </w:r>
      <w:r>
        <w:br/>
      </w:r>
      <w:r>
        <w:rPr>
          <w:rFonts w:ascii="Times New Roman"/>
          <w:b w:val="false"/>
          <w:i w:val="false"/>
          <w:color w:val="000000"/>
          <w:sz w:val="28"/>
        </w:rPr>
        <w:t>
</w:t>
      </w:r>
      <w:r>
        <w:rPr>
          <w:rFonts w:ascii="Times New Roman"/>
          <w:b/>
          <w:i w:val="false"/>
          <w:color w:val="000000"/>
          <w:sz w:val="28"/>
        </w:rPr>
        <w:t xml:space="preserve">       сектора        </w:t>
      </w:r>
    </w:p>
    <w:p>
      <w:pPr>
        <w:spacing w:after="0"/>
        <w:ind w:left="0"/>
        <w:jc w:val="both"/>
      </w:pPr>
      <w:r>
        <w:rPr>
          <w:rFonts w:ascii="Times New Roman"/>
          <w:b w:val="false"/>
          <w:i w:val="false"/>
          <w:color w:val="000000"/>
          <w:sz w:val="28"/>
        </w:rPr>
        <w:t xml:space="preserve">2.3.1. </w:t>
      </w:r>
      <w:r>
        <w:rPr>
          <w:rFonts w:ascii="Times New Roman"/>
          <w:b/>
          <w:i w:val="false"/>
          <w:color w:val="000000"/>
          <w:sz w:val="28"/>
        </w:rPr>
        <w:t xml:space="preserve">2.3.1. Статистика </w:t>
      </w:r>
      <w:r>
        <w:br/>
      </w:r>
      <w:r>
        <w:rPr>
          <w:rFonts w:ascii="Times New Roman"/>
          <w:b w:val="false"/>
          <w:i w:val="false"/>
          <w:color w:val="000000"/>
          <w:sz w:val="28"/>
        </w:rPr>
        <w:t>
</w:t>
      </w:r>
      <w:r>
        <w:rPr>
          <w:rFonts w:ascii="Times New Roman"/>
          <w:b/>
          <w:i w:val="false"/>
          <w:color w:val="000000"/>
          <w:sz w:val="28"/>
        </w:rPr>
        <w:t xml:space="preserve">       государственного </w:t>
      </w:r>
      <w:r>
        <w:br/>
      </w:r>
      <w:r>
        <w:rPr>
          <w:rFonts w:ascii="Times New Roman"/>
          <w:b w:val="false"/>
          <w:i w:val="false"/>
          <w:color w:val="000000"/>
          <w:sz w:val="28"/>
        </w:rPr>
        <w:t>
</w:t>
      </w:r>
      <w:r>
        <w:rPr>
          <w:rFonts w:ascii="Times New Roman"/>
          <w:b/>
          <w:i w:val="false"/>
          <w:color w:val="000000"/>
          <w:sz w:val="28"/>
        </w:rPr>
        <w:t xml:space="preserve">       бюджета </w:t>
      </w:r>
      <w:r>
        <w:br/>
      </w:r>
      <w:r>
        <w:rPr>
          <w:rFonts w:ascii="Times New Roman"/>
          <w:b w:val="false"/>
          <w:i w:val="false"/>
          <w:color w:val="000000"/>
          <w:sz w:val="28"/>
        </w:rPr>
        <w:t xml:space="preserve">
2.3.-  1. Обеспечить       Бумажные     Минфин,    Ежегодно </w:t>
      </w:r>
      <w:r>
        <w:br/>
      </w:r>
      <w:r>
        <w:rPr>
          <w:rFonts w:ascii="Times New Roman"/>
          <w:b w:val="false"/>
          <w:i w:val="false"/>
          <w:color w:val="000000"/>
          <w:sz w:val="28"/>
        </w:rPr>
        <w:t xml:space="preserve">
1.1.   своевременную       носители     Статагент- </w:t>
      </w:r>
      <w:r>
        <w:br/>
      </w:r>
      <w:r>
        <w:rPr>
          <w:rFonts w:ascii="Times New Roman"/>
          <w:b w:val="false"/>
          <w:i w:val="false"/>
          <w:color w:val="000000"/>
          <w:sz w:val="28"/>
        </w:rPr>
        <w:t xml:space="preserve">
       передачу информа-   и на элек-   ство </w:t>
      </w:r>
      <w:r>
        <w:br/>
      </w:r>
      <w:r>
        <w:rPr>
          <w:rFonts w:ascii="Times New Roman"/>
          <w:b w:val="false"/>
          <w:i w:val="false"/>
          <w:color w:val="000000"/>
          <w:sz w:val="28"/>
        </w:rPr>
        <w:t xml:space="preserve">
       ции об исполнении   тронных </w:t>
      </w:r>
      <w:r>
        <w:br/>
      </w:r>
      <w:r>
        <w:rPr>
          <w:rFonts w:ascii="Times New Roman"/>
          <w:b w:val="false"/>
          <w:i w:val="false"/>
          <w:color w:val="000000"/>
          <w:sz w:val="28"/>
        </w:rPr>
        <w:t xml:space="preserve">
       государственного,   носителях </w:t>
      </w:r>
      <w:r>
        <w:br/>
      </w:r>
      <w:r>
        <w:rPr>
          <w:rFonts w:ascii="Times New Roman"/>
          <w:b w:val="false"/>
          <w:i w:val="false"/>
          <w:color w:val="000000"/>
          <w:sz w:val="28"/>
        </w:rPr>
        <w:t xml:space="preserve">
       республиканского </w:t>
      </w:r>
      <w:r>
        <w:br/>
      </w:r>
      <w:r>
        <w:rPr>
          <w:rFonts w:ascii="Times New Roman"/>
          <w:b w:val="false"/>
          <w:i w:val="false"/>
          <w:color w:val="000000"/>
          <w:sz w:val="28"/>
        </w:rPr>
        <w:t xml:space="preserve">
       и местных бюджетов, </w:t>
      </w:r>
      <w:r>
        <w:br/>
      </w:r>
      <w:r>
        <w:rPr>
          <w:rFonts w:ascii="Times New Roman"/>
          <w:b w:val="false"/>
          <w:i w:val="false"/>
          <w:color w:val="000000"/>
          <w:sz w:val="28"/>
        </w:rPr>
        <w:t xml:space="preserve">
       внутреннего и </w:t>
      </w:r>
      <w:r>
        <w:br/>
      </w:r>
      <w:r>
        <w:rPr>
          <w:rFonts w:ascii="Times New Roman"/>
          <w:b w:val="false"/>
          <w:i w:val="false"/>
          <w:color w:val="000000"/>
          <w:sz w:val="28"/>
        </w:rPr>
        <w:t xml:space="preserve">
       внешнего долга в </w:t>
      </w:r>
      <w:r>
        <w:br/>
      </w:r>
      <w:r>
        <w:rPr>
          <w:rFonts w:ascii="Times New Roman"/>
          <w:b w:val="false"/>
          <w:i w:val="false"/>
          <w:color w:val="000000"/>
          <w:sz w:val="28"/>
        </w:rPr>
        <w:t xml:space="preserve">
       Агентство РК по </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2.3.-  2. Продолжить       Информацион- Минфин,    Ежегодно   </w:t>
      </w:r>
      <w:r>
        <w:br/>
      </w:r>
      <w:r>
        <w:rPr>
          <w:rFonts w:ascii="Times New Roman"/>
          <w:b w:val="false"/>
          <w:i w:val="false"/>
          <w:color w:val="000000"/>
          <w:sz w:val="28"/>
        </w:rPr>
        <w:t xml:space="preserve">
1.2.   работы по созда-    ная база     Нацбанк, </w:t>
      </w:r>
      <w:r>
        <w:br/>
      </w:r>
      <w:r>
        <w:rPr>
          <w:rFonts w:ascii="Times New Roman"/>
          <w:b w:val="false"/>
          <w:i w:val="false"/>
          <w:color w:val="000000"/>
          <w:sz w:val="28"/>
        </w:rPr>
        <w:t xml:space="preserve">
       нию и ведению                    Статагент- </w:t>
      </w:r>
      <w:r>
        <w:br/>
      </w:r>
      <w:r>
        <w:rPr>
          <w:rFonts w:ascii="Times New Roman"/>
          <w:b w:val="false"/>
          <w:i w:val="false"/>
          <w:color w:val="000000"/>
          <w:sz w:val="28"/>
        </w:rPr>
        <w:t xml:space="preserve">
       единой информаци-                ство </w:t>
      </w:r>
      <w:r>
        <w:br/>
      </w:r>
      <w:r>
        <w:rPr>
          <w:rFonts w:ascii="Times New Roman"/>
          <w:b w:val="false"/>
          <w:i w:val="false"/>
          <w:color w:val="000000"/>
          <w:sz w:val="28"/>
        </w:rPr>
        <w:t xml:space="preserve">
       онной базы финан- </w:t>
      </w:r>
      <w:r>
        <w:br/>
      </w:r>
      <w:r>
        <w:rPr>
          <w:rFonts w:ascii="Times New Roman"/>
          <w:b w:val="false"/>
          <w:i w:val="false"/>
          <w:color w:val="000000"/>
          <w:sz w:val="28"/>
        </w:rPr>
        <w:t xml:space="preserve">
       совых показателей, </w:t>
      </w:r>
      <w:r>
        <w:br/>
      </w:r>
      <w:r>
        <w:rPr>
          <w:rFonts w:ascii="Times New Roman"/>
          <w:b w:val="false"/>
          <w:i w:val="false"/>
          <w:color w:val="000000"/>
          <w:sz w:val="28"/>
        </w:rPr>
        <w:t xml:space="preserve">
       систематизации </w:t>
      </w:r>
      <w:r>
        <w:br/>
      </w:r>
      <w:r>
        <w:rPr>
          <w:rFonts w:ascii="Times New Roman"/>
          <w:b w:val="false"/>
          <w:i w:val="false"/>
          <w:color w:val="000000"/>
          <w:sz w:val="28"/>
        </w:rPr>
        <w:t xml:space="preserve">
       порядка расчетов </w:t>
      </w:r>
      <w:r>
        <w:br/>
      </w:r>
      <w:r>
        <w:rPr>
          <w:rFonts w:ascii="Times New Roman"/>
          <w:b w:val="false"/>
          <w:i w:val="false"/>
          <w:color w:val="000000"/>
          <w:sz w:val="28"/>
        </w:rPr>
        <w:t xml:space="preserve">
       отдельных финансо- </w:t>
      </w:r>
      <w:r>
        <w:br/>
      </w:r>
      <w:r>
        <w:rPr>
          <w:rFonts w:ascii="Times New Roman"/>
          <w:b w:val="false"/>
          <w:i w:val="false"/>
          <w:color w:val="000000"/>
          <w:sz w:val="28"/>
        </w:rPr>
        <w:t xml:space="preserve">
       вых показателей, </w:t>
      </w:r>
      <w:r>
        <w:br/>
      </w:r>
      <w:r>
        <w:rPr>
          <w:rFonts w:ascii="Times New Roman"/>
          <w:b w:val="false"/>
          <w:i w:val="false"/>
          <w:color w:val="000000"/>
          <w:sz w:val="28"/>
        </w:rPr>
        <w:t xml:space="preserve">
       совершенствованию </w:t>
      </w:r>
      <w:r>
        <w:br/>
      </w:r>
      <w:r>
        <w:rPr>
          <w:rFonts w:ascii="Times New Roman"/>
          <w:b w:val="false"/>
          <w:i w:val="false"/>
          <w:color w:val="000000"/>
          <w:sz w:val="28"/>
        </w:rPr>
        <w:t xml:space="preserve">
       взаимосвязи с </w:t>
      </w:r>
      <w:r>
        <w:br/>
      </w:r>
      <w:r>
        <w:rPr>
          <w:rFonts w:ascii="Times New Roman"/>
          <w:b w:val="false"/>
          <w:i w:val="false"/>
          <w:color w:val="000000"/>
          <w:sz w:val="28"/>
        </w:rPr>
        <w:t xml:space="preserve">
       монетарными </w:t>
      </w:r>
      <w:r>
        <w:br/>
      </w:r>
      <w:r>
        <w:rPr>
          <w:rFonts w:ascii="Times New Roman"/>
          <w:b w:val="false"/>
          <w:i w:val="false"/>
          <w:color w:val="000000"/>
          <w:sz w:val="28"/>
        </w:rPr>
        <w:t xml:space="preserve">
       счетами         </w:t>
      </w:r>
    </w:p>
    <w:p>
      <w:pPr>
        <w:spacing w:after="0"/>
        <w:ind w:left="0"/>
        <w:jc w:val="both"/>
      </w:pPr>
      <w:r>
        <w:rPr>
          <w:rFonts w:ascii="Times New Roman"/>
          <w:b w:val="false"/>
          <w:i w:val="false"/>
          <w:color w:val="000000"/>
          <w:sz w:val="28"/>
        </w:rPr>
        <w:t xml:space="preserve">2.4.   </w:t>
      </w:r>
      <w:r>
        <w:rPr>
          <w:rFonts w:ascii="Times New Roman"/>
          <w:b/>
          <w:i w:val="false"/>
          <w:color w:val="000000"/>
          <w:sz w:val="28"/>
        </w:rPr>
        <w:t xml:space="preserve">2.4. Статистика </w:t>
      </w:r>
      <w:r>
        <w:br/>
      </w:r>
      <w:r>
        <w:rPr>
          <w:rFonts w:ascii="Times New Roman"/>
          <w:b w:val="false"/>
          <w:i w:val="false"/>
          <w:color w:val="000000"/>
          <w:sz w:val="28"/>
        </w:rPr>
        <w:t>
</w:t>
      </w:r>
      <w:r>
        <w:rPr>
          <w:rFonts w:ascii="Times New Roman"/>
          <w:b/>
          <w:i w:val="false"/>
          <w:color w:val="000000"/>
          <w:sz w:val="28"/>
        </w:rPr>
        <w:t xml:space="preserve">       финансового </w:t>
      </w:r>
      <w:r>
        <w:br/>
      </w:r>
      <w:r>
        <w:rPr>
          <w:rFonts w:ascii="Times New Roman"/>
          <w:b w:val="false"/>
          <w:i w:val="false"/>
          <w:color w:val="000000"/>
          <w:sz w:val="28"/>
        </w:rPr>
        <w:t>
</w:t>
      </w:r>
      <w:r>
        <w:rPr>
          <w:rFonts w:ascii="Times New Roman"/>
          <w:b/>
          <w:i w:val="false"/>
          <w:color w:val="000000"/>
          <w:sz w:val="28"/>
        </w:rPr>
        <w:t xml:space="preserve">       сектора </w:t>
      </w:r>
      <w:r>
        <w:br/>
      </w:r>
      <w:r>
        <w:rPr>
          <w:rFonts w:ascii="Times New Roman"/>
          <w:b w:val="false"/>
          <w:i w:val="false"/>
          <w:color w:val="000000"/>
          <w:sz w:val="28"/>
        </w:rPr>
        <w:t xml:space="preserve">
        2.4.1. </w:t>
      </w:r>
      <w:r>
        <w:rPr>
          <w:rFonts w:ascii="Times New Roman"/>
          <w:b/>
          <w:i w:val="false"/>
          <w:color w:val="000000"/>
          <w:sz w:val="28"/>
        </w:rPr>
        <w:t xml:space="preserve">2.4.1. Статистика </w:t>
      </w:r>
      <w:r>
        <w:br/>
      </w:r>
      <w:r>
        <w:rPr>
          <w:rFonts w:ascii="Times New Roman"/>
          <w:b w:val="false"/>
          <w:i w:val="false"/>
          <w:color w:val="000000"/>
          <w:sz w:val="28"/>
        </w:rPr>
        <w:t>
</w:t>
      </w:r>
      <w:r>
        <w:rPr>
          <w:rFonts w:ascii="Times New Roman"/>
          <w:b/>
          <w:i w:val="false"/>
          <w:color w:val="000000"/>
          <w:sz w:val="28"/>
        </w:rPr>
        <w:t xml:space="preserve">       финансового </w:t>
      </w:r>
      <w:r>
        <w:br/>
      </w:r>
      <w:r>
        <w:rPr>
          <w:rFonts w:ascii="Times New Roman"/>
          <w:b w:val="false"/>
          <w:i w:val="false"/>
          <w:color w:val="000000"/>
          <w:sz w:val="28"/>
        </w:rPr>
        <w:t>
</w:t>
      </w:r>
      <w:r>
        <w:rPr>
          <w:rFonts w:ascii="Times New Roman"/>
          <w:b/>
          <w:i w:val="false"/>
          <w:color w:val="000000"/>
          <w:sz w:val="28"/>
        </w:rPr>
        <w:t xml:space="preserve">       сектора </w:t>
      </w:r>
      <w:r>
        <w:br/>
      </w:r>
      <w:r>
        <w:rPr>
          <w:rFonts w:ascii="Times New Roman"/>
          <w:b w:val="false"/>
          <w:i w:val="false"/>
          <w:color w:val="000000"/>
          <w:sz w:val="28"/>
        </w:rPr>
        <w:t xml:space="preserve">
2.4.-  1. Разработать     Планы       Нацбанк     2000     </w:t>
      </w:r>
      <w:r>
        <w:br/>
      </w:r>
      <w:r>
        <w:rPr>
          <w:rFonts w:ascii="Times New Roman"/>
          <w:b w:val="false"/>
          <w:i w:val="false"/>
          <w:color w:val="000000"/>
          <w:sz w:val="28"/>
        </w:rPr>
        <w:t xml:space="preserve">
1.1.   и утвердить изме-  счетов      (по </w:t>
      </w:r>
      <w:r>
        <w:br/>
      </w:r>
      <w:r>
        <w:rPr>
          <w:rFonts w:ascii="Times New Roman"/>
          <w:b w:val="false"/>
          <w:i w:val="false"/>
          <w:color w:val="000000"/>
          <w:sz w:val="28"/>
        </w:rPr>
        <w:t xml:space="preserve">
       нения и дополнения БВУ         согласо- </w:t>
      </w:r>
      <w:r>
        <w:br/>
      </w:r>
      <w:r>
        <w:rPr>
          <w:rFonts w:ascii="Times New Roman"/>
          <w:b w:val="false"/>
          <w:i w:val="false"/>
          <w:color w:val="000000"/>
          <w:sz w:val="28"/>
        </w:rPr>
        <w:t xml:space="preserve">
       в План счетов бух-             ванию) </w:t>
      </w:r>
      <w:r>
        <w:br/>
      </w:r>
      <w:r>
        <w:rPr>
          <w:rFonts w:ascii="Times New Roman"/>
          <w:b w:val="false"/>
          <w:i w:val="false"/>
          <w:color w:val="000000"/>
          <w:sz w:val="28"/>
        </w:rPr>
        <w:t xml:space="preserve">
       галтерского учета </w:t>
      </w:r>
      <w:r>
        <w:br/>
      </w:r>
      <w:r>
        <w:rPr>
          <w:rFonts w:ascii="Times New Roman"/>
          <w:b w:val="false"/>
          <w:i w:val="false"/>
          <w:color w:val="000000"/>
          <w:sz w:val="28"/>
        </w:rPr>
        <w:t xml:space="preserve">
       в банках второго </w:t>
      </w:r>
      <w:r>
        <w:br/>
      </w:r>
      <w:r>
        <w:rPr>
          <w:rFonts w:ascii="Times New Roman"/>
          <w:b w:val="false"/>
          <w:i w:val="false"/>
          <w:color w:val="000000"/>
          <w:sz w:val="28"/>
        </w:rPr>
        <w:t xml:space="preserve">
       уровня в соответ- </w:t>
      </w:r>
      <w:r>
        <w:br/>
      </w:r>
      <w:r>
        <w:rPr>
          <w:rFonts w:ascii="Times New Roman"/>
          <w:b w:val="false"/>
          <w:i w:val="false"/>
          <w:color w:val="000000"/>
          <w:sz w:val="28"/>
        </w:rPr>
        <w:t xml:space="preserve">
       ствии с методоло- </w:t>
      </w:r>
      <w:r>
        <w:br/>
      </w:r>
      <w:r>
        <w:rPr>
          <w:rFonts w:ascii="Times New Roman"/>
          <w:b w:val="false"/>
          <w:i w:val="false"/>
          <w:color w:val="000000"/>
          <w:sz w:val="28"/>
        </w:rPr>
        <w:t xml:space="preserve">
       гией Руководства </w:t>
      </w:r>
      <w:r>
        <w:br/>
      </w:r>
      <w:r>
        <w:rPr>
          <w:rFonts w:ascii="Times New Roman"/>
          <w:b w:val="false"/>
          <w:i w:val="false"/>
          <w:color w:val="000000"/>
          <w:sz w:val="28"/>
        </w:rPr>
        <w:t xml:space="preserve">
       МВФ по составлению </w:t>
      </w:r>
      <w:r>
        <w:br/>
      </w:r>
      <w:r>
        <w:rPr>
          <w:rFonts w:ascii="Times New Roman"/>
          <w:b w:val="false"/>
          <w:i w:val="false"/>
          <w:color w:val="000000"/>
          <w:sz w:val="28"/>
        </w:rPr>
        <w:t xml:space="preserve">
       денежно-кредитной </w:t>
      </w:r>
      <w:r>
        <w:br/>
      </w:r>
      <w:r>
        <w:rPr>
          <w:rFonts w:ascii="Times New Roman"/>
          <w:b w:val="false"/>
          <w:i w:val="false"/>
          <w:color w:val="000000"/>
          <w:sz w:val="28"/>
        </w:rPr>
        <w:t xml:space="preserve">
       и финансовой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2.4.-  2. Осуществить     Применение  Нацбанк    По мере </w:t>
      </w:r>
      <w:r>
        <w:br/>
      </w:r>
      <w:r>
        <w:rPr>
          <w:rFonts w:ascii="Times New Roman"/>
          <w:b w:val="false"/>
          <w:i w:val="false"/>
          <w:color w:val="000000"/>
          <w:sz w:val="28"/>
        </w:rPr>
        <w:t xml:space="preserve">
1.2.   поэтапный переход  в формах    РК (по     измене- </w:t>
      </w:r>
      <w:r>
        <w:br/>
      </w:r>
      <w:r>
        <w:rPr>
          <w:rFonts w:ascii="Times New Roman"/>
          <w:b w:val="false"/>
          <w:i w:val="false"/>
          <w:color w:val="000000"/>
          <w:sz w:val="28"/>
        </w:rPr>
        <w:t xml:space="preserve">
       на международную   бухгалтер-  согласо-   ния клас- </w:t>
      </w:r>
      <w:r>
        <w:br/>
      </w:r>
      <w:r>
        <w:rPr>
          <w:rFonts w:ascii="Times New Roman"/>
          <w:b w:val="false"/>
          <w:i w:val="false"/>
          <w:color w:val="000000"/>
          <w:sz w:val="28"/>
        </w:rPr>
        <w:t xml:space="preserve">
       систему классифи-  ской и      ванию)     сифика- </w:t>
      </w:r>
      <w:r>
        <w:br/>
      </w:r>
      <w:r>
        <w:rPr>
          <w:rFonts w:ascii="Times New Roman"/>
          <w:b w:val="false"/>
          <w:i w:val="false"/>
          <w:color w:val="000000"/>
          <w:sz w:val="28"/>
        </w:rPr>
        <w:t xml:space="preserve">
       кации и кодирова-  статисти-              торов </w:t>
      </w:r>
      <w:r>
        <w:br/>
      </w:r>
      <w:r>
        <w:rPr>
          <w:rFonts w:ascii="Times New Roman"/>
          <w:b w:val="false"/>
          <w:i w:val="false"/>
          <w:color w:val="000000"/>
          <w:sz w:val="28"/>
        </w:rPr>
        <w:t xml:space="preserve">
       ния экономической  ческой </w:t>
      </w:r>
      <w:r>
        <w:br/>
      </w:r>
      <w:r>
        <w:rPr>
          <w:rFonts w:ascii="Times New Roman"/>
          <w:b w:val="false"/>
          <w:i w:val="false"/>
          <w:color w:val="000000"/>
          <w:sz w:val="28"/>
        </w:rPr>
        <w:t xml:space="preserve">
       и социальной ин-   отчетности </w:t>
      </w:r>
      <w:r>
        <w:br/>
      </w:r>
      <w:r>
        <w:rPr>
          <w:rFonts w:ascii="Times New Roman"/>
          <w:b w:val="false"/>
          <w:i w:val="false"/>
          <w:color w:val="000000"/>
          <w:sz w:val="28"/>
        </w:rPr>
        <w:t xml:space="preserve">
       формации, приме-   классифи- </w:t>
      </w:r>
      <w:r>
        <w:br/>
      </w:r>
      <w:r>
        <w:rPr>
          <w:rFonts w:ascii="Times New Roman"/>
          <w:b w:val="false"/>
          <w:i w:val="false"/>
          <w:color w:val="000000"/>
          <w:sz w:val="28"/>
        </w:rPr>
        <w:t xml:space="preserve">
       няемой в инфор-    каторов и </w:t>
      </w:r>
      <w:r>
        <w:br/>
      </w:r>
      <w:r>
        <w:rPr>
          <w:rFonts w:ascii="Times New Roman"/>
          <w:b w:val="false"/>
          <w:i w:val="false"/>
          <w:color w:val="000000"/>
          <w:sz w:val="28"/>
        </w:rPr>
        <w:t xml:space="preserve">
       мационно-статисти- кодов </w:t>
      </w:r>
      <w:r>
        <w:br/>
      </w:r>
      <w:r>
        <w:rPr>
          <w:rFonts w:ascii="Times New Roman"/>
          <w:b w:val="false"/>
          <w:i w:val="false"/>
          <w:color w:val="000000"/>
          <w:sz w:val="28"/>
        </w:rPr>
        <w:t xml:space="preserve">
       ческих системах </w:t>
      </w:r>
      <w:r>
        <w:br/>
      </w:r>
      <w:r>
        <w:rPr>
          <w:rFonts w:ascii="Times New Roman"/>
          <w:b w:val="false"/>
          <w:i w:val="false"/>
          <w:color w:val="000000"/>
          <w:sz w:val="28"/>
        </w:rPr>
        <w:t xml:space="preserve">
       стран-членов МВФ </w:t>
      </w:r>
      <w:r>
        <w:br/>
      </w:r>
      <w:r>
        <w:rPr>
          <w:rFonts w:ascii="Times New Roman"/>
          <w:b w:val="false"/>
          <w:i w:val="false"/>
          <w:color w:val="000000"/>
          <w:sz w:val="28"/>
        </w:rPr>
        <w:t xml:space="preserve">
2.4.-  3. Включить счета  Приложение  Нацбанк    2003- </w:t>
      </w:r>
      <w:r>
        <w:br/>
      </w:r>
      <w:r>
        <w:rPr>
          <w:rFonts w:ascii="Times New Roman"/>
          <w:b w:val="false"/>
          <w:i w:val="false"/>
          <w:color w:val="000000"/>
          <w:sz w:val="28"/>
        </w:rPr>
        <w:t xml:space="preserve">
1.3.   кредитных товари-  к балансу   (по сог-   2004 </w:t>
      </w:r>
      <w:r>
        <w:br/>
      </w:r>
      <w:r>
        <w:rPr>
          <w:rFonts w:ascii="Times New Roman"/>
          <w:b w:val="false"/>
          <w:i w:val="false"/>
          <w:color w:val="000000"/>
          <w:sz w:val="28"/>
        </w:rPr>
        <w:t xml:space="preserve">
       ществ в денежно-   кредитных   ласованию) </w:t>
      </w:r>
      <w:r>
        <w:br/>
      </w:r>
      <w:r>
        <w:rPr>
          <w:rFonts w:ascii="Times New Roman"/>
          <w:b w:val="false"/>
          <w:i w:val="false"/>
          <w:color w:val="000000"/>
          <w:sz w:val="28"/>
        </w:rPr>
        <w:t xml:space="preserve">
       кредитный обзор    товариществ </w:t>
      </w:r>
      <w:r>
        <w:br/>
      </w:r>
      <w:r>
        <w:rPr>
          <w:rFonts w:ascii="Times New Roman"/>
          <w:b w:val="false"/>
          <w:i w:val="false"/>
          <w:color w:val="000000"/>
          <w:sz w:val="28"/>
        </w:rPr>
        <w:t xml:space="preserve">
2.4.-   4. Обеспечить     Информаци-  Нацбанк    Ежегодно  </w:t>
      </w:r>
      <w:r>
        <w:br/>
      </w:r>
      <w:r>
        <w:rPr>
          <w:rFonts w:ascii="Times New Roman"/>
          <w:b w:val="false"/>
          <w:i w:val="false"/>
          <w:color w:val="000000"/>
          <w:sz w:val="28"/>
        </w:rPr>
        <w:t xml:space="preserve">
1.4.   информационный     онный       (по сог- </w:t>
      </w:r>
      <w:r>
        <w:br/>
      </w:r>
      <w:r>
        <w:rPr>
          <w:rFonts w:ascii="Times New Roman"/>
          <w:b w:val="false"/>
          <w:i w:val="false"/>
          <w:color w:val="000000"/>
          <w:sz w:val="28"/>
        </w:rPr>
        <w:t xml:space="preserve">
       обмен между Нац-   обмен       ласованию), </w:t>
      </w:r>
      <w:r>
        <w:br/>
      </w:r>
      <w:r>
        <w:rPr>
          <w:rFonts w:ascii="Times New Roman"/>
          <w:b w:val="false"/>
          <w:i w:val="false"/>
          <w:color w:val="000000"/>
          <w:sz w:val="28"/>
        </w:rPr>
        <w:t xml:space="preserve">
       банком РК и Стат-              Статагент- </w:t>
      </w:r>
      <w:r>
        <w:br/>
      </w:r>
      <w:r>
        <w:rPr>
          <w:rFonts w:ascii="Times New Roman"/>
          <w:b w:val="false"/>
          <w:i w:val="false"/>
          <w:color w:val="000000"/>
          <w:sz w:val="28"/>
        </w:rPr>
        <w:t xml:space="preserve">
       агентством РК                  ство </w:t>
      </w:r>
      <w:r>
        <w:br/>
      </w:r>
      <w:r>
        <w:rPr>
          <w:rFonts w:ascii="Times New Roman"/>
          <w:b w:val="false"/>
          <w:i w:val="false"/>
          <w:color w:val="000000"/>
          <w:sz w:val="28"/>
        </w:rPr>
        <w:t xml:space="preserve">
2.4.-  5. Расширить       Форма       Нацбанк    2004- </w:t>
      </w:r>
      <w:r>
        <w:br/>
      </w:r>
      <w:r>
        <w:rPr>
          <w:rFonts w:ascii="Times New Roman"/>
          <w:b w:val="false"/>
          <w:i w:val="false"/>
          <w:color w:val="000000"/>
          <w:sz w:val="28"/>
        </w:rPr>
        <w:t xml:space="preserve">
1.5.   институциональный  отчетности  (по сог-   2005 </w:t>
      </w:r>
      <w:r>
        <w:br/>
      </w:r>
      <w:r>
        <w:rPr>
          <w:rFonts w:ascii="Times New Roman"/>
          <w:b w:val="false"/>
          <w:i w:val="false"/>
          <w:color w:val="000000"/>
          <w:sz w:val="28"/>
        </w:rPr>
        <w:t xml:space="preserve">
       охват за счет      для небан-  ласованию) </w:t>
      </w:r>
      <w:r>
        <w:br/>
      </w:r>
      <w:r>
        <w:rPr>
          <w:rFonts w:ascii="Times New Roman"/>
          <w:b w:val="false"/>
          <w:i w:val="false"/>
          <w:color w:val="000000"/>
          <w:sz w:val="28"/>
        </w:rPr>
        <w:t xml:space="preserve">
       включения счетов   ковских </w:t>
      </w:r>
      <w:r>
        <w:br/>
      </w:r>
      <w:r>
        <w:rPr>
          <w:rFonts w:ascii="Times New Roman"/>
          <w:b w:val="false"/>
          <w:i w:val="false"/>
          <w:color w:val="000000"/>
          <w:sz w:val="28"/>
        </w:rPr>
        <w:t xml:space="preserve">
       небанковских       финансовых </w:t>
      </w:r>
      <w:r>
        <w:br/>
      </w:r>
      <w:r>
        <w:rPr>
          <w:rFonts w:ascii="Times New Roman"/>
          <w:b w:val="false"/>
          <w:i w:val="false"/>
          <w:color w:val="000000"/>
          <w:sz w:val="28"/>
        </w:rPr>
        <w:t xml:space="preserve">
       финансовых органи- организаций </w:t>
      </w:r>
      <w:r>
        <w:br/>
      </w:r>
      <w:r>
        <w:rPr>
          <w:rFonts w:ascii="Times New Roman"/>
          <w:b w:val="false"/>
          <w:i w:val="false"/>
          <w:color w:val="000000"/>
          <w:sz w:val="28"/>
        </w:rPr>
        <w:t xml:space="preserve">
       заций с целью сос- </w:t>
      </w:r>
      <w:r>
        <w:br/>
      </w:r>
      <w:r>
        <w:rPr>
          <w:rFonts w:ascii="Times New Roman"/>
          <w:b w:val="false"/>
          <w:i w:val="false"/>
          <w:color w:val="000000"/>
          <w:sz w:val="28"/>
        </w:rPr>
        <w:t xml:space="preserve">
       тавления финансо- </w:t>
      </w:r>
      <w:r>
        <w:br/>
      </w:r>
      <w:r>
        <w:rPr>
          <w:rFonts w:ascii="Times New Roman"/>
          <w:b w:val="false"/>
          <w:i w:val="false"/>
          <w:color w:val="000000"/>
          <w:sz w:val="28"/>
        </w:rPr>
        <w:t xml:space="preserve">
       вого обзора </w:t>
      </w:r>
      <w:r>
        <w:br/>
      </w:r>
      <w:r>
        <w:rPr>
          <w:rFonts w:ascii="Times New Roman"/>
          <w:b w:val="false"/>
          <w:i w:val="false"/>
          <w:color w:val="000000"/>
          <w:sz w:val="28"/>
        </w:rPr>
        <w:t xml:space="preserve">
2.5.   </w:t>
      </w:r>
      <w:r>
        <w:rPr>
          <w:rFonts w:ascii="Times New Roman"/>
          <w:b/>
          <w:i w:val="false"/>
          <w:color w:val="000000"/>
          <w:sz w:val="28"/>
        </w:rPr>
        <w:t xml:space="preserve">2.5. Статистика    </w:t>
      </w:r>
      <w:r>
        <w:br/>
      </w:r>
      <w:r>
        <w:rPr>
          <w:rFonts w:ascii="Times New Roman"/>
          <w:b w:val="false"/>
          <w:i w:val="false"/>
          <w:color w:val="000000"/>
          <w:sz w:val="28"/>
        </w:rPr>
        <w:t>
</w:t>
      </w:r>
      <w:r>
        <w:rPr>
          <w:rFonts w:ascii="Times New Roman"/>
          <w:b/>
          <w:i w:val="false"/>
          <w:color w:val="000000"/>
          <w:sz w:val="28"/>
        </w:rPr>
        <w:t xml:space="preserve">       социального </w:t>
      </w:r>
      <w:r>
        <w:br/>
      </w:r>
      <w:r>
        <w:rPr>
          <w:rFonts w:ascii="Times New Roman"/>
          <w:b w:val="false"/>
          <w:i w:val="false"/>
          <w:color w:val="000000"/>
          <w:sz w:val="28"/>
        </w:rPr>
        <w:t>
</w:t>
      </w:r>
      <w:r>
        <w:rPr>
          <w:rFonts w:ascii="Times New Roman"/>
          <w:b/>
          <w:i w:val="false"/>
          <w:color w:val="000000"/>
          <w:sz w:val="28"/>
        </w:rPr>
        <w:t xml:space="preserve">       сектора </w:t>
      </w:r>
    </w:p>
    <w:p>
      <w:pPr>
        <w:spacing w:after="0"/>
        <w:ind w:left="0"/>
        <w:jc w:val="both"/>
      </w:pPr>
      <w:r>
        <w:rPr>
          <w:rFonts w:ascii="Times New Roman"/>
          <w:b w:val="false"/>
          <w:i w:val="false"/>
          <w:color w:val="000000"/>
          <w:sz w:val="28"/>
        </w:rPr>
        <w:t xml:space="preserve">         2.5.1. </w:t>
      </w:r>
      <w:r>
        <w:rPr>
          <w:rFonts w:ascii="Times New Roman"/>
          <w:b/>
          <w:i w:val="false"/>
          <w:color w:val="000000"/>
          <w:sz w:val="28"/>
        </w:rPr>
        <w:t xml:space="preserve">2.5.1. Демогра- </w:t>
      </w:r>
      <w:r>
        <w:br/>
      </w:r>
      <w:r>
        <w:rPr>
          <w:rFonts w:ascii="Times New Roman"/>
          <w:b w:val="false"/>
          <w:i w:val="false"/>
          <w:color w:val="000000"/>
          <w:sz w:val="28"/>
        </w:rPr>
        <w:t>
</w:t>
      </w:r>
      <w:r>
        <w:rPr>
          <w:rFonts w:ascii="Times New Roman"/>
          <w:b/>
          <w:i w:val="false"/>
          <w:color w:val="000000"/>
          <w:sz w:val="28"/>
        </w:rPr>
        <w:t xml:space="preserve">       фическая </w:t>
      </w:r>
      <w:r>
        <w:br/>
      </w:r>
      <w:r>
        <w:rPr>
          <w:rFonts w:ascii="Times New Roman"/>
          <w:b w:val="false"/>
          <w:i w:val="false"/>
          <w:color w:val="000000"/>
          <w:sz w:val="28"/>
        </w:rPr>
        <w:t>
</w:t>
      </w:r>
      <w:r>
        <w:rPr>
          <w:rFonts w:ascii="Times New Roman"/>
          <w:b/>
          <w:i w:val="false"/>
          <w:color w:val="000000"/>
          <w:sz w:val="28"/>
        </w:rPr>
        <w:t xml:space="preserve">       статистика </w:t>
      </w:r>
      <w:r>
        <w:br/>
      </w:r>
      <w:r>
        <w:rPr>
          <w:rFonts w:ascii="Times New Roman"/>
          <w:b w:val="false"/>
          <w:i w:val="false"/>
          <w:color w:val="000000"/>
          <w:sz w:val="28"/>
        </w:rPr>
        <w:t xml:space="preserve">
2.5.-  1. Совершенство-   Формы        Статагент- Ежегодно   </w:t>
      </w:r>
      <w:r>
        <w:br/>
      </w:r>
      <w:r>
        <w:rPr>
          <w:rFonts w:ascii="Times New Roman"/>
          <w:b w:val="false"/>
          <w:i w:val="false"/>
          <w:color w:val="000000"/>
          <w:sz w:val="28"/>
        </w:rPr>
        <w:t xml:space="preserve">
1.1.   вание системы      отчетности   ство, </w:t>
      </w:r>
      <w:r>
        <w:br/>
      </w:r>
      <w:r>
        <w:rPr>
          <w:rFonts w:ascii="Times New Roman"/>
          <w:b w:val="false"/>
          <w:i w:val="false"/>
          <w:color w:val="000000"/>
          <w:sz w:val="28"/>
        </w:rPr>
        <w:t xml:space="preserve">
       показателей                     Минюст, </w:t>
      </w:r>
      <w:r>
        <w:br/>
      </w:r>
      <w:r>
        <w:rPr>
          <w:rFonts w:ascii="Times New Roman"/>
          <w:b w:val="false"/>
          <w:i w:val="false"/>
          <w:color w:val="000000"/>
          <w:sz w:val="28"/>
        </w:rPr>
        <w:t xml:space="preserve">
       демографической                 Минздрав, </w:t>
      </w:r>
      <w:r>
        <w:br/>
      </w:r>
      <w:r>
        <w:rPr>
          <w:rFonts w:ascii="Times New Roman"/>
          <w:b w:val="false"/>
          <w:i w:val="false"/>
          <w:color w:val="000000"/>
          <w:sz w:val="28"/>
        </w:rPr>
        <w:t xml:space="preserve">
       статистики в                    МВД, </w:t>
      </w:r>
      <w:r>
        <w:br/>
      </w:r>
      <w:r>
        <w:rPr>
          <w:rFonts w:ascii="Times New Roman"/>
          <w:b w:val="false"/>
          <w:i w:val="false"/>
          <w:color w:val="000000"/>
          <w:sz w:val="28"/>
        </w:rPr>
        <w:t xml:space="preserve">
       соответствии с                  Агентство </w:t>
      </w:r>
      <w:r>
        <w:br/>
      </w:r>
      <w:r>
        <w:rPr>
          <w:rFonts w:ascii="Times New Roman"/>
          <w:b w:val="false"/>
          <w:i w:val="false"/>
          <w:color w:val="000000"/>
          <w:sz w:val="28"/>
        </w:rPr>
        <w:t xml:space="preserve">
       рекомендациями ВОЗ,             по миграции </w:t>
      </w:r>
      <w:r>
        <w:br/>
      </w:r>
      <w:r>
        <w:rPr>
          <w:rFonts w:ascii="Times New Roman"/>
          <w:b w:val="false"/>
          <w:i w:val="false"/>
          <w:color w:val="000000"/>
          <w:sz w:val="28"/>
        </w:rPr>
        <w:t xml:space="preserve">
       Межучрежденческой               и демографии </w:t>
      </w:r>
      <w:r>
        <w:br/>
      </w:r>
      <w:r>
        <w:rPr>
          <w:rFonts w:ascii="Times New Roman"/>
          <w:b w:val="false"/>
          <w:i w:val="false"/>
          <w:color w:val="000000"/>
          <w:sz w:val="28"/>
        </w:rPr>
        <w:t xml:space="preserve">
       рабочей группы </w:t>
      </w:r>
      <w:r>
        <w:br/>
      </w:r>
      <w:r>
        <w:rPr>
          <w:rFonts w:ascii="Times New Roman"/>
          <w:b w:val="false"/>
          <w:i w:val="false"/>
          <w:color w:val="000000"/>
          <w:sz w:val="28"/>
        </w:rPr>
        <w:t xml:space="preserve">
       (ЮНИСЕФ, ЮНФПА, </w:t>
      </w:r>
      <w:r>
        <w:br/>
      </w:r>
      <w:r>
        <w:rPr>
          <w:rFonts w:ascii="Times New Roman"/>
          <w:b w:val="false"/>
          <w:i w:val="false"/>
          <w:color w:val="000000"/>
          <w:sz w:val="28"/>
        </w:rPr>
        <w:t xml:space="preserve">
       ПРООН, Статисти- </w:t>
      </w:r>
      <w:r>
        <w:br/>
      </w:r>
      <w:r>
        <w:rPr>
          <w:rFonts w:ascii="Times New Roman"/>
          <w:b w:val="false"/>
          <w:i w:val="false"/>
          <w:color w:val="000000"/>
          <w:sz w:val="28"/>
        </w:rPr>
        <w:t xml:space="preserve">
       ческий отдел сек- </w:t>
      </w:r>
      <w:r>
        <w:br/>
      </w:r>
      <w:r>
        <w:rPr>
          <w:rFonts w:ascii="Times New Roman"/>
          <w:b w:val="false"/>
          <w:i w:val="false"/>
          <w:color w:val="000000"/>
          <w:sz w:val="28"/>
        </w:rPr>
        <w:t xml:space="preserve">
       ретариата ООН) и </w:t>
      </w:r>
      <w:r>
        <w:br/>
      </w:r>
      <w:r>
        <w:rPr>
          <w:rFonts w:ascii="Times New Roman"/>
          <w:b w:val="false"/>
          <w:i w:val="false"/>
          <w:color w:val="000000"/>
          <w:sz w:val="28"/>
        </w:rPr>
        <w:t xml:space="preserve">
       нормативными </w:t>
      </w:r>
      <w:r>
        <w:br/>
      </w:r>
      <w:r>
        <w:rPr>
          <w:rFonts w:ascii="Times New Roman"/>
          <w:b w:val="false"/>
          <w:i w:val="false"/>
          <w:color w:val="000000"/>
          <w:sz w:val="28"/>
        </w:rPr>
        <w:t xml:space="preserve">
       актами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2.5.-  2. Дальнейшее      Программные  Статагент- Ежегодно </w:t>
      </w:r>
      <w:r>
        <w:br/>
      </w:r>
      <w:r>
        <w:rPr>
          <w:rFonts w:ascii="Times New Roman"/>
          <w:b w:val="false"/>
          <w:i w:val="false"/>
          <w:color w:val="000000"/>
          <w:sz w:val="28"/>
        </w:rPr>
        <w:t xml:space="preserve">
1.2.   развитие програм-  комплексы,   ство </w:t>
      </w:r>
      <w:r>
        <w:br/>
      </w:r>
      <w:r>
        <w:rPr>
          <w:rFonts w:ascii="Times New Roman"/>
          <w:b w:val="false"/>
          <w:i w:val="false"/>
          <w:color w:val="000000"/>
          <w:sz w:val="28"/>
        </w:rPr>
        <w:t xml:space="preserve">
       ных комплексов:    инструкции, </w:t>
      </w:r>
      <w:r>
        <w:br/>
      </w:r>
      <w:r>
        <w:rPr>
          <w:rFonts w:ascii="Times New Roman"/>
          <w:b w:val="false"/>
          <w:i w:val="false"/>
          <w:color w:val="000000"/>
          <w:sz w:val="28"/>
        </w:rPr>
        <w:t xml:space="preserve">
       а) "Естественное   публикации </w:t>
      </w:r>
      <w:r>
        <w:br/>
      </w:r>
      <w:r>
        <w:rPr>
          <w:rFonts w:ascii="Times New Roman"/>
          <w:b w:val="false"/>
          <w:i w:val="false"/>
          <w:color w:val="000000"/>
          <w:sz w:val="28"/>
        </w:rPr>
        <w:t xml:space="preserve">
       движение населе- </w:t>
      </w:r>
      <w:r>
        <w:br/>
      </w:r>
      <w:r>
        <w:rPr>
          <w:rFonts w:ascii="Times New Roman"/>
          <w:b w:val="false"/>
          <w:i w:val="false"/>
          <w:color w:val="000000"/>
          <w:sz w:val="28"/>
        </w:rPr>
        <w:t xml:space="preserve">
       ния"; </w:t>
      </w:r>
      <w:r>
        <w:br/>
      </w:r>
      <w:r>
        <w:rPr>
          <w:rFonts w:ascii="Times New Roman"/>
          <w:b w:val="false"/>
          <w:i w:val="false"/>
          <w:color w:val="000000"/>
          <w:sz w:val="28"/>
        </w:rPr>
        <w:t xml:space="preserve">
       б) "Миграция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в) "Демографи- </w:t>
      </w:r>
      <w:r>
        <w:br/>
      </w:r>
      <w:r>
        <w:rPr>
          <w:rFonts w:ascii="Times New Roman"/>
          <w:b w:val="false"/>
          <w:i w:val="false"/>
          <w:color w:val="000000"/>
          <w:sz w:val="28"/>
        </w:rPr>
        <w:t xml:space="preserve">
       ческие расчеты" </w:t>
      </w:r>
      <w:r>
        <w:br/>
      </w:r>
      <w:r>
        <w:rPr>
          <w:rFonts w:ascii="Times New Roman"/>
          <w:b w:val="false"/>
          <w:i w:val="false"/>
          <w:color w:val="000000"/>
          <w:sz w:val="28"/>
        </w:rPr>
        <w:t xml:space="preserve">
2.5.-  3. Внедрить Между- Система      Минздрав,   2000 </w:t>
      </w:r>
      <w:r>
        <w:br/>
      </w:r>
      <w:r>
        <w:rPr>
          <w:rFonts w:ascii="Times New Roman"/>
          <w:b w:val="false"/>
          <w:i w:val="false"/>
          <w:color w:val="000000"/>
          <w:sz w:val="28"/>
        </w:rPr>
        <w:t xml:space="preserve">
1.3.   народную статисти- показателей  Статагент- </w:t>
      </w:r>
      <w:r>
        <w:br/>
      </w:r>
      <w:r>
        <w:rPr>
          <w:rFonts w:ascii="Times New Roman"/>
          <w:b w:val="false"/>
          <w:i w:val="false"/>
          <w:color w:val="000000"/>
          <w:sz w:val="28"/>
        </w:rPr>
        <w:t xml:space="preserve">
       ческую классифика- по МКБ-10    ство </w:t>
      </w:r>
      <w:r>
        <w:br/>
      </w:r>
      <w:r>
        <w:rPr>
          <w:rFonts w:ascii="Times New Roman"/>
          <w:b w:val="false"/>
          <w:i w:val="false"/>
          <w:color w:val="000000"/>
          <w:sz w:val="28"/>
        </w:rPr>
        <w:t xml:space="preserve">
       цию болезней и </w:t>
      </w:r>
      <w:r>
        <w:br/>
      </w:r>
      <w:r>
        <w:rPr>
          <w:rFonts w:ascii="Times New Roman"/>
          <w:b w:val="false"/>
          <w:i w:val="false"/>
          <w:color w:val="000000"/>
          <w:sz w:val="28"/>
        </w:rPr>
        <w:t xml:space="preserve">
       проблем, связан- </w:t>
      </w:r>
      <w:r>
        <w:br/>
      </w:r>
      <w:r>
        <w:rPr>
          <w:rFonts w:ascii="Times New Roman"/>
          <w:b w:val="false"/>
          <w:i w:val="false"/>
          <w:color w:val="000000"/>
          <w:sz w:val="28"/>
        </w:rPr>
        <w:t xml:space="preserve">
       ных со здоровьем, </w:t>
      </w:r>
      <w:r>
        <w:br/>
      </w:r>
      <w:r>
        <w:rPr>
          <w:rFonts w:ascii="Times New Roman"/>
          <w:b w:val="false"/>
          <w:i w:val="false"/>
          <w:color w:val="000000"/>
          <w:sz w:val="28"/>
        </w:rPr>
        <w:t xml:space="preserve">
       Х пересмотра </w:t>
      </w:r>
      <w:r>
        <w:br/>
      </w:r>
      <w:r>
        <w:rPr>
          <w:rFonts w:ascii="Times New Roman"/>
          <w:b w:val="false"/>
          <w:i w:val="false"/>
          <w:color w:val="000000"/>
          <w:sz w:val="28"/>
        </w:rPr>
        <w:t xml:space="preserve">
       (МКБ-10)         </w:t>
      </w:r>
      <w:r>
        <w:br/>
      </w:r>
      <w:r>
        <w:rPr>
          <w:rFonts w:ascii="Times New Roman"/>
          <w:b w:val="false"/>
          <w:i w:val="false"/>
          <w:color w:val="000000"/>
          <w:sz w:val="28"/>
        </w:rPr>
        <w:t xml:space="preserve">
2.5.-  4. Организовать    Методологи-  Статагент- </w:t>
      </w:r>
      <w:r>
        <w:br/>
      </w:r>
      <w:r>
        <w:rPr>
          <w:rFonts w:ascii="Times New Roman"/>
          <w:b w:val="false"/>
          <w:i w:val="false"/>
          <w:color w:val="000000"/>
          <w:sz w:val="28"/>
        </w:rPr>
        <w:t xml:space="preserve">
1.4    и провести специ-  ческий       ство, </w:t>
      </w:r>
      <w:r>
        <w:br/>
      </w:r>
      <w:r>
        <w:rPr>
          <w:rFonts w:ascii="Times New Roman"/>
          <w:b w:val="false"/>
          <w:i w:val="false"/>
          <w:color w:val="000000"/>
          <w:sz w:val="28"/>
        </w:rPr>
        <w:t xml:space="preserve">
       альные выборочные  инструмен-   Минздрав, </w:t>
      </w:r>
      <w:r>
        <w:br/>
      </w:r>
      <w:r>
        <w:rPr>
          <w:rFonts w:ascii="Times New Roman"/>
          <w:b w:val="false"/>
          <w:i w:val="false"/>
          <w:color w:val="000000"/>
          <w:sz w:val="28"/>
        </w:rPr>
        <w:t xml:space="preserve">
       демографические    тарий,       Центр по </w:t>
      </w:r>
      <w:r>
        <w:br/>
      </w:r>
      <w:r>
        <w:rPr>
          <w:rFonts w:ascii="Times New Roman"/>
          <w:b w:val="false"/>
          <w:i w:val="false"/>
          <w:color w:val="000000"/>
          <w:sz w:val="28"/>
        </w:rPr>
        <w:t xml:space="preserve">
       обследования:      публикации   охране </w:t>
      </w:r>
      <w:r>
        <w:br/>
      </w:r>
      <w:r>
        <w:rPr>
          <w:rFonts w:ascii="Times New Roman"/>
          <w:b w:val="false"/>
          <w:i w:val="false"/>
          <w:color w:val="000000"/>
          <w:sz w:val="28"/>
        </w:rPr>
        <w:t xml:space="preserve">
       а) по изучению                  материнства 1999 </w:t>
      </w:r>
      <w:r>
        <w:br/>
      </w:r>
      <w:r>
        <w:rPr>
          <w:rFonts w:ascii="Times New Roman"/>
          <w:b w:val="false"/>
          <w:i w:val="false"/>
          <w:color w:val="000000"/>
          <w:sz w:val="28"/>
        </w:rPr>
        <w:t xml:space="preserve">
       репродуктивного                 и детства </w:t>
      </w:r>
      <w:r>
        <w:br/>
      </w:r>
      <w:r>
        <w:rPr>
          <w:rFonts w:ascii="Times New Roman"/>
          <w:b w:val="false"/>
          <w:i w:val="false"/>
          <w:color w:val="000000"/>
          <w:sz w:val="28"/>
        </w:rPr>
        <w:t xml:space="preserve">
       поведения населения;            МВД, Агент- </w:t>
      </w:r>
      <w:r>
        <w:br/>
      </w:r>
      <w:r>
        <w:rPr>
          <w:rFonts w:ascii="Times New Roman"/>
          <w:b w:val="false"/>
          <w:i w:val="false"/>
          <w:color w:val="000000"/>
          <w:sz w:val="28"/>
        </w:rPr>
        <w:t xml:space="preserve">
       б) о причинах                   ство по     2000, </w:t>
      </w:r>
      <w:r>
        <w:br/>
      </w:r>
      <w:r>
        <w:rPr>
          <w:rFonts w:ascii="Times New Roman"/>
          <w:b w:val="false"/>
          <w:i w:val="false"/>
          <w:color w:val="000000"/>
          <w:sz w:val="28"/>
        </w:rPr>
        <w:t xml:space="preserve">
       миграции населения              миграции и  2005 </w:t>
      </w:r>
      <w:r>
        <w:br/>
      </w:r>
      <w:r>
        <w:rPr>
          <w:rFonts w:ascii="Times New Roman"/>
          <w:b w:val="false"/>
          <w:i w:val="false"/>
          <w:color w:val="000000"/>
          <w:sz w:val="28"/>
        </w:rPr>
        <w:t xml:space="preserve">
                                       демографии </w:t>
      </w:r>
      <w:r>
        <w:br/>
      </w:r>
      <w:r>
        <w:rPr>
          <w:rFonts w:ascii="Times New Roman"/>
          <w:b w:val="false"/>
          <w:i w:val="false"/>
          <w:color w:val="000000"/>
          <w:sz w:val="28"/>
        </w:rPr>
        <w:t xml:space="preserve">
2.5.-  5. Организовать    Проекты,     Статагент- </w:t>
      </w:r>
      <w:r>
        <w:br/>
      </w:r>
      <w:r>
        <w:rPr>
          <w:rFonts w:ascii="Times New Roman"/>
          <w:b w:val="false"/>
          <w:i w:val="false"/>
          <w:color w:val="000000"/>
          <w:sz w:val="28"/>
        </w:rPr>
        <w:t xml:space="preserve">
1.5.   получение техни-   методологи-  ство </w:t>
      </w:r>
      <w:r>
        <w:br/>
      </w:r>
      <w:r>
        <w:rPr>
          <w:rFonts w:ascii="Times New Roman"/>
          <w:b w:val="false"/>
          <w:i w:val="false"/>
          <w:color w:val="000000"/>
          <w:sz w:val="28"/>
        </w:rPr>
        <w:t xml:space="preserve">
       ческой помощи в    ческий </w:t>
      </w:r>
      <w:r>
        <w:br/>
      </w:r>
      <w:r>
        <w:rPr>
          <w:rFonts w:ascii="Times New Roman"/>
          <w:b w:val="false"/>
          <w:i w:val="false"/>
          <w:color w:val="000000"/>
          <w:sz w:val="28"/>
        </w:rPr>
        <w:t xml:space="preserve">
       рамках программы   инструмен- </w:t>
      </w:r>
      <w:r>
        <w:br/>
      </w:r>
      <w:r>
        <w:rPr>
          <w:rFonts w:ascii="Times New Roman"/>
          <w:b w:val="false"/>
          <w:i w:val="false"/>
          <w:color w:val="000000"/>
          <w:sz w:val="28"/>
        </w:rPr>
        <w:t xml:space="preserve">
       ТАСИС в части:     тарий, </w:t>
      </w:r>
      <w:r>
        <w:br/>
      </w:r>
      <w:r>
        <w:rPr>
          <w:rFonts w:ascii="Times New Roman"/>
          <w:b w:val="false"/>
          <w:i w:val="false"/>
          <w:color w:val="000000"/>
          <w:sz w:val="28"/>
        </w:rPr>
        <w:t xml:space="preserve">
       а) совершенствова- публикации                2000 </w:t>
      </w:r>
      <w:r>
        <w:br/>
      </w:r>
      <w:r>
        <w:rPr>
          <w:rFonts w:ascii="Times New Roman"/>
          <w:b w:val="false"/>
          <w:i w:val="false"/>
          <w:color w:val="000000"/>
          <w:sz w:val="28"/>
        </w:rPr>
        <w:t xml:space="preserve">
       ния наблюдения </w:t>
      </w:r>
      <w:r>
        <w:br/>
      </w:r>
      <w:r>
        <w:rPr>
          <w:rFonts w:ascii="Times New Roman"/>
          <w:b w:val="false"/>
          <w:i w:val="false"/>
          <w:color w:val="000000"/>
          <w:sz w:val="28"/>
        </w:rPr>
        <w:t xml:space="preserve">
       миграцией населе- </w:t>
      </w:r>
      <w:r>
        <w:br/>
      </w:r>
      <w:r>
        <w:rPr>
          <w:rFonts w:ascii="Times New Roman"/>
          <w:b w:val="false"/>
          <w:i w:val="false"/>
          <w:color w:val="000000"/>
          <w:sz w:val="28"/>
        </w:rPr>
        <w:t xml:space="preserve">
       ния; </w:t>
      </w:r>
      <w:r>
        <w:br/>
      </w:r>
      <w:r>
        <w:rPr>
          <w:rFonts w:ascii="Times New Roman"/>
          <w:b w:val="false"/>
          <w:i w:val="false"/>
          <w:color w:val="000000"/>
          <w:sz w:val="28"/>
        </w:rPr>
        <w:t xml:space="preserve">
       б) совершенство-                             2003 </w:t>
      </w:r>
      <w:r>
        <w:br/>
      </w:r>
      <w:r>
        <w:rPr>
          <w:rFonts w:ascii="Times New Roman"/>
          <w:b w:val="false"/>
          <w:i w:val="false"/>
          <w:color w:val="000000"/>
          <w:sz w:val="28"/>
        </w:rPr>
        <w:t xml:space="preserve">
       вания наблюдения </w:t>
      </w:r>
      <w:r>
        <w:br/>
      </w:r>
      <w:r>
        <w:rPr>
          <w:rFonts w:ascii="Times New Roman"/>
          <w:b w:val="false"/>
          <w:i w:val="false"/>
          <w:color w:val="000000"/>
          <w:sz w:val="28"/>
        </w:rPr>
        <w:t xml:space="preserve">
       естественным </w:t>
      </w:r>
      <w:r>
        <w:br/>
      </w:r>
      <w:r>
        <w:rPr>
          <w:rFonts w:ascii="Times New Roman"/>
          <w:b w:val="false"/>
          <w:i w:val="false"/>
          <w:color w:val="000000"/>
          <w:sz w:val="28"/>
        </w:rPr>
        <w:t xml:space="preserve">
       движением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в) организации                               2004 </w:t>
      </w:r>
      <w:r>
        <w:br/>
      </w:r>
      <w:r>
        <w:rPr>
          <w:rFonts w:ascii="Times New Roman"/>
          <w:b w:val="false"/>
          <w:i w:val="false"/>
          <w:color w:val="000000"/>
          <w:sz w:val="28"/>
        </w:rPr>
        <w:t xml:space="preserve">
       выборочных </w:t>
      </w:r>
      <w:r>
        <w:br/>
      </w:r>
      <w:r>
        <w:rPr>
          <w:rFonts w:ascii="Times New Roman"/>
          <w:b w:val="false"/>
          <w:i w:val="false"/>
          <w:color w:val="000000"/>
          <w:sz w:val="28"/>
        </w:rPr>
        <w:t xml:space="preserve">
       обследований </w:t>
      </w:r>
      <w:r>
        <w:br/>
      </w:r>
      <w:r>
        <w:rPr>
          <w:rFonts w:ascii="Times New Roman"/>
          <w:b w:val="false"/>
          <w:i w:val="false"/>
          <w:color w:val="000000"/>
          <w:sz w:val="28"/>
        </w:rPr>
        <w:t xml:space="preserve">
2.5.-  6. Создание и       Регистр      Статагент-  2000- </w:t>
      </w:r>
      <w:r>
        <w:br/>
      </w:r>
      <w:r>
        <w:rPr>
          <w:rFonts w:ascii="Times New Roman"/>
          <w:b w:val="false"/>
          <w:i w:val="false"/>
          <w:color w:val="000000"/>
          <w:sz w:val="28"/>
        </w:rPr>
        <w:t xml:space="preserve">
1.6.   ведение регистра    населения    ство,       2005 </w:t>
      </w:r>
      <w:r>
        <w:br/>
      </w:r>
      <w:r>
        <w:rPr>
          <w:rFonts w:ascii="Times New Roman"/>
          <w:b w:val="false"/>
          <w:i w:val="false"/>
          <w:color w:val="000000"/>
          <w:sz w:val="28"/>
        </w:rPr>
        <w:t xml:space="preserve">
       населения                        Минюст, МВД </w:t>
      </w:r>
    </w:p>
    <w:p>
      <w:pPr>
        <w:spacing w:after="0"/>
        <w:ind w:left="0"/>
        <w:jc w:val="both"/>
      </w:pPr>
      <w:r>
        <w:rPr>
          <w:rFonts w:ascii="Times New Roman"/>
          <w:b w:val="false"/>
          <w:i w:val="false"/>
          <w:color w:val="000000"/>
          <w:sz w:val="28"/>
        </w:rPr>
        <w:t xml:space="preserve">2.5.2. </w:t>
      </w:r>
      <w:r>
        <w:rPr>
          <w:rFonts w:ascii="Times New Roman"/>
          <w:b/>
          <w:i w:val="false"/>
          <w:color w:val="000000"/>
          <w:sz w:val="28"/>
        </w:rPr>
        <w:t xml:space="preserve">2.5.2. Социальная      </w:t>
      </w:r>
      <w:r>
        <w:br/>
      </w:r>
      <w:r>
        <w:rPr>
          <w:rFonts w:ascii="Times New Roman"/>
          <w:b w:val="false"/>
          <w:i w:val="false"/>
          <w:color w:val="000000"/>
          <w:sz w:val="28"/>
        </w:rPr>
        <w:t>
</w:t>
      </w:r>
      <w:r>
        <w:rPr>
          <w:rFonts w:ascii="Times New Roman"/>
          <w:b/>
          <w:i w:val="false"/>
          <w:color w:val="000000"/>
          <w:sz w:val="28"/>
        </w:rPr>
        <w:t xml:space="preserve">       и экологическая </w:t>
      </w:r>
      <w:r>
        <w:br/>
      </w:r>
      <w:r>
        <w:rPr>
          <w:rFonts w:ascii="Times New Roman"/>
          <w:b w:val="false"/>
          <w:i w:val="false"/>
          <w:color w:val="000000"/>
          <w:sz w:val="28"/>
        </w:rPr>
        <w:t>
</w:t>
      </w:r>
      <w:r>
        <w:rPr>
          <w:rFonts w:ascii="Times New Roman"/>
          <w:b/>
          <w:i w:val="false"/>
          <w:color w:val="000000"/>
          <w:sz w:val="28"/>
        </w:rPr>
        <w:t xml:space="preserve">       статистика </w:t>
      </w:r>
      <w:r>
        <w:br/>
      </w:r>
      <w:r>
        <w:rPr>
          <w:rFonts w:ascii="Times New Roman"/>
          <w:b w:val="false"/>
          <w:i w:val="false"/>
          <w:color w:val="000000"/>
          <w:sz w:val="28"/>
        </w:rPr>
        <w:t xml:space="preserve">
2.5.-  1. Внедрить сис-    Формы        Статагент-  Ежегодно </w:t>
      </w:r>
      <w:r>
        <w:br/>
      </w:r>
      <w:r>
        <w:rPr>
          <w:rFonts w:ascii="Times New Roman"/>
          <w:b w:val="false"/>
          <w:i w:val="false"/>
          <w:color w:val="000000"/>
          <w:sz w:val="28"/>
        </w:rPr>
        <w:t xml:space="preserve">
2.1.   тему показателей,   отчетности   ство </w:t>
      </w:r>
      <w:r>
        <w:br/>
      </w:r>
      <w:r>
        <w:rPr>
          <w:rFonts w:ascii="Times New Roman"/>
          <w:b w:val="false"/>
          <w:i w:val="false"/>
          <w:color w:val="000000"/>
          <w:sz w:val="28"/>
        </w:rPr>
        <w:t xml:space="preserve">
       характеризирующих </w:t>
      </w:r>
      <w:r>
        <w:br/>
      </w:r>
      <w:r>
        <w:rPr>
          <w:rFonts w:ascii="Times New Roman"/>
          <w:b w:val="false"/>
          <w:i w:val="false"/>
          <w:color w:val="000000"/>
          <w:sz w:val="28"/>
        </w:rPr>
        <w:t xml:space="preserve">
       социальные тенден- </w:t>
      </w:r>
      <w:r>
        <w:br/>
      </w:r>
      <w:r>
        <w:rPr>
          <w:rFonts w:ascii="Times New Roman"/>
          <w:b w:val="false"/>
          <w:i w:val="false"/>
          <w:color w:val="000000"/>
          <w:sz w:val="28"/>
        </w:rPr>
        <w:t xml:space="preserve">
       ции, сопоставимую </w:t>
      </w:r>
      <w:r>
        <w:br/>
      </w:r>
      <w:r>
        <w:rPr>
          <w:rFonts w:ascii="Times New Roman"/>
          <w:b w:val="false"/>
          <w:i w:val="false"/>
          <w:color w:val="000000"/>
          <w:sz w:val="28"/>
        </w:rPr>
        <w:t xml:space="preserve">
       на международном </w:t>
      </w:r>
      <w:r>
        <w:br/>
      </w:r>
      <w:r>
        <w:rPr>
          <w:rFonts w:ascii="Times New Roman"/>
          <w:b w:val="false"/>
          <w:i w:val="false"/>
          <w:color w:val="000000"/>
          <w:sz w:val="28"/>
        </w:rPr>
        <w:t xml:space="preserve">
       уровне </w:t>
      </w:r>
      <w:r>
        <w:br/>
      </w:r>
      <w:r>
        <w:rPr>
          <w:rFonts w:ascii="Times New Roman"/>
          <w:b w:val="false"/>
          <w:i w:val="false"/>
          <w:color w:val="000000"/>
          <w:sz w:val="28"/>
        </w:rPr>
        <w:t xml:space="preserve">
2.5.-  2. Разработать     Методологи-  Статагент- </w:t>
      </w:r>
      <w:r>
        <w:br/>
      </w:r>
      <w:r>
        <w:rPr>
          <w:rFonts w:ascii="Times New Roman"/>
          <w:b w:val="false"/>
          <w:i w:val="false"/>
          <w:color w:val="000000"/>
          <w:sz w:val="28"/>
        </w:rPr>
        <w:t xml:space="preserve">
2.2.   систему показате-  ческий       ство, </w:t>
      </w:r>
      <w:r>
        <w:br/>
      </w:r>
      <w:r>
        <w:rPr>
          <w:rFonts w:ascii="Times New Roman"/>
          <w:b w:val="false"/>
          <w:i w:val="false"/>
          <w:color w:val="000000"/>
          <w:sz w:val="28"/>
        </w:rPr>
        <w:t xml:space="preserve">
       лей, методологию   инструмен-   Минтрудсоц- </w:t>
      </w:r>
      <w:r>
        <w:br/>
      </w:r>
      <w:r>
        <w:rPr>
          <w:rFonts w:ascii="Times New Roman"/>
          <w:b w:val="false"/>
          <w:i w:val="false"/>
          <w:color w:val="000000"/>
          <w:sz w:val="28"/>
        </w:rPr>
        <w:t xml:space="preserve">
       их исчисления и    тарий, пуб-  защиты, </w:t>
      </w:r>
      <w:r>
        <w:br/>
      </w:r>
      <w:r>
        <w:rPr>
          <w:rFonts w:ascii="Times New Roman"/>
          <w:b w:val="false"/>
          <w:i w:val="false"/>
          <w:color w:val="000000"/>
          <w:sz w:val="28"/>
        </w:rPr>
        <w:t xml:space="preserve">
       перейти на выбо-   ликации      Минздрав, </w:t>
      </w:r>
      <w:r>
        <w:br/>
      </w:r>
      <w:r>
        <w:rPr>
          <w:rFonts w:ascii="Times New Roman"/>
          <w:b w:val="false"/>
          <w:i w:val="false"/>
          <w:color w:val="000000"/>
          <w:sz w:val="28"/>
        </w:rPr>
        <w:t xml:space="preserve">
       рочные методы                   Минобрнауки, </w:t>
      </w:r>
      <w:r>
        <w:br/>
      </w:r>
      <w:r>
        <w:rPr>
          <w:rFonts w:ascii="Times New Roman"/>
          <w:b w:val="false"/>
          <w:i w:val="false"/>
          <w:color w:val="000000"/>
          <w:sz w:val="28"/>
        </w:rPr>
        <w:t xml:space="preserve">
       обследования по                 Министерство </w:t>
      </w:r>
      <w:r>
        <w:br/>
      </w:r>
      <w:r>
        <w:rPr>
          <w:rFonts w:ascii="Times New Roman"/>
          <w:b w:val="false"/>
          <w:i w:val="false"/>
          <w:color w:val="000000"/>
          <w:sz w:val="28"/>
        </w:rPr>
        <w:t xml:space="preserve">
       следующим разделам              охраны окр. </w:t>
      </w:r>
      <w:r>
        <w:br/>
      </w:r>
      <w:r>
        <w:rPr>
          <w:rFonts w:ascii="Times New Roman"/>
          <w:b w:val="false"/>
          <w:i w:val="false"/>
          <w:color w:val="000000"/>
          <w:sz w:val="28"/>
        </w:rPr>
        <w:t xml:space="preserve">
       социальной                      среды, </w:t>
      </w:r>
      <w:r>
        <w:br/>
      </w:r>
      <w:r>
        <w:rPr>
          <w:rFonts w:ascii="Times New Roman"/>
          <w:b w:val="false"/>
          <w:i w:val="false"/>
          <w:color w:val="000000"/>
          <w:sz w:val="28"/>
        </w:rPr>
        <w:t xml:space="preserve">
       статистики:                     Минэнерго </w:t>
      </w:r>
      <w:r>
        <w:br/>
      </w:r>
      <w:r>
        <w:rPr>
          <w:rFonts w:ascii="Times New Roman"/>
          <w:b w:val="false"/>
          <w:i w:val="false"/>
          <w:color w:val="000000"/>
          <w:sz w:val="28"/>
        </w:rPr>
        <w:t xml:space="preserve">
       а) травматизму на                          2000- </w:t>
      </w:r>
      <w:r>
        <w:br/>
      </w:r>
      <w:r>
        <w:rPr>
          <w:rFonts w:ascii="Times New Roman"/>
          <w:b w:val="false"/>
          <w:i w:val="false"/>
          <w:color w:val="000000"/>
          <w:sz w:val="28"/>
        </w:rPr>
        <w:t xml:space="preserve">
       производстве,                              2001 </w:t>
      </w:r>
      <w:r>
        <w:br/>
      </w:r>
      <w:r>
        <w:rPr>
          <w:rFonts w:ascii="Times New Roman"/>
          <w:b w:val="false"/>
          <w:i w:val="false"/>
          <w:color w:val="000000"/>
          <w:sz w:val="28"/>
        </w:rPr>
        <w:t xml:space="preserve">
       профессиональным </w:t>
      </w:r>
      <w:r>
        <w:br/>
      </w:r>
      <w:r>
        <w:rPr>
          <w:rFonts w:ascii="Times New Roman"/>
          <w:b w:val="false"/>
          <w:i w:val="false"/>
          <w:color w:val="000000"/>
          <w:sz w:val="28"/>
        </w:rPr>
        <w:t xml:space="preserve">
       заболеваниям и </w:t>
      </w:r>
      <w:r>
        <w:br/>
      </w:r>
      <w:r>
        <w:rPr>
          <w:rFonts w:ascii="Times New Roman"/>
          <w:b w:val="false"/>
          <w:i w:val="false"/>
          <w:color w:val="000000"/>
          <w:sz w:val="28"/>
        </w:rPr>
        <w:t xml:space="preserve">
       материальным затра- </w:t>
      </w:r>
      <w:r>
        <w:br/>
      </w:r>
      <w:r>
        <w:rPr>
          <w:rFonts w:ascii="Times New Roman"/>
          <w:b w:val="false"/>
          <w:i w:val="false"/>
          <w:color w:val="000000"/>
          <w:sz w:val="28"/>
        </w:rPr>
        <w:t xml:space="preserve">
       там, связанным с </w:t>
      </w:r>
      <w:r>
        <w:br/>
      </w:r>
      <w:r>
        <w:rPr>
          <w:rFonts w:ascii="Times New Roman"/>
          <w:b w:val="false"/>
          <w:i w:val="false"/>
          <w:color w:val="000000"/>
          <w:sz w:val="28"/>
        </w:rPr>
        <w:t xml:space="preserve">
       ними; </w:t>
      </w:r>
      <w:r>
        <w:br/>
      </w:r>
      <w:r>
        <w:rPr>
          <w:rFonts w:ascii="Times New Roman"/>
          <w:b w:val="false"/>
          <w:i w:val="false"/>
          <w:color w:val="000000"/>
          <w:sz w:val="28"/>
        </w:rPr>
        <w:t xml:space="preserve">
       б) состоянию                               2000- </w:t>
      </w:r>
      <w:r>
        <w:br/>
      </w:r>
      <w:r>
        <w:rPr>
          <w:rFonts w:ascii="Times New Roman"/>
          <w:b w:val="false"/>
          <w:i w:val="false"/>
          <w:color w:val="000000"/>
          <w:sz w:val="28"/>
        </w:rPr>
        <w:t xml:space="preserve">
       условий труда,                             2001 </w:t>
      </w:r>
      <w:r>
        <w:br/>
      </w:r>
      <w:r>
        <w:rPr>
          <w:rFonts w:ascii="Times New Roman"/>
          <w:b w:val="false"/>
          <w:i w:val="false"/>
          <w:color w:val="000000"/>
          <w:sz w:val="28"/>
        </w:rPr>
        <w:t xml:space="preserve">
       льготах и компенса- </w:t>
      </w:r>
      <w:r>
        <w:br/>
      </w:r>
      <w:r>
        <w:rPr>
          <w:rFonts w:ascii="Times New Roman"/>
          <w:b w:val="false"/>
          <w:i w:val="false"/>
          <w:color w:val="000000"/>
          <w:sz w:val="28"/>
        </w:rPr>
        <w:t xml:space="preserve">
       циях за работу во </w:t>
      </w:r>
      <w:r>
        <w:br/>
      </w:r>
      <w:r>
        <w:rPr>
          <w:rFonts w:ascii="Times New Roman"/>
          <w:b w:val="false"/>
          <w:i w:val="false"/>
          <w:color w:val="000000"/>
          <w:sz w:val="28"/>
        </w:rPr>
        <w:t xml:space="preserve">
       вредных и опасных </w:t>
      </w:r>
      <w:r>
        <w:br/>
      </w:r>
      <w:r>
        <w:rPr>
          <w:rFonts w:ascii="Times New Roman"/>
          <w:b w:val="false"/>
          <w:i w:val="false"/>
          <w:color w:val="000000"/>
          <w:sz w:val="28"/>
        </w:rPr>
        <w:t xml:space="preserve">
       условиях труда, </w:t>
      </w:r>
      <w:r>
        <w:br/>
      </w:r>
      <w:r>
        <w:rPr>
          <w:rFonts w:ascii="Times New Roman"/>
          <w:b w:val="false"/>
          <w:i w:val="false"/>
          <w:color w:val="000000"/>
          <w:sz w:val="28"/>
        </w:rPr>
        <w:t xml:space="preserve">
       материальным зат- </w:t>
      </w:r>
      <w:r>
        <w:br/>
      </w:r>
      <w:r>
        <w:rPr>
          <w:rFonts w:ascii="Times New Roman"/>
          <w:b w:val="false"/>
          <w:i w:val="false"/>
          <w:color w:val="000000"/>
          <w:sz w:val="28"/>
        </w:rPr>
        <w:t xml:space="preserve">
       ратам, связанным </w:t>
      </w:r>
      <w:r>
        <w:br/>
      </w:r>
      <w:r>
        <w:rPr>
          <w:rFonts w:ascii="Times New Roman"/>
          <w:b w:val="false"/>
          <w:i w:val="false"/>
          <w:color w:val="000000"/>
          <w:sz w:val="28"/>
        </w:rPr>
        <w:t xml:space="preserve">
       с ними </w:t>
      </w:r>
      <w:r>
        <w:br/>
      </w:r>
      <w:r>
        <w:rPr>
          <w:rFonts w:ascii="Times New Roman"/>
          <w:b w:val="false"/>
          <w:i w:val="false"/>
          <w:color w:val="000000"/>
          <w:sz w:val="28"/>
        </w:rPr>
        <w:t xml:space="preserve">
       в) технологическим                         2001- </w:t>
      </w:r>
      <w:r>
        <w:br/>
      </w:r>
      <w:r>
        <w:rPr>
          <w:rFonts w:ascii="Times New Roman"/>
          <w:b w:val="false"/>
          <w:i w:val="false"/>
          <w:color w:val="000000"/>
          <w:sz w:val="28"/>
        </w:rPr>
        <w:t xml:space="preserve">
       инновациям на                              2002 </w:t>
      </w:r>
      <w:r>
        <w:br/>
      </w:r>
      <w:r>
        <w:rPr>
          <w:rFonts w:ascii="Times New Roman"/>
          <w:b w:val="false"/>
          <w:i w:val="false"/>
          <w:color w:val="000000"/>
          <w:sz w:val="28"/>
        </w:rPr>
        <w:t xml:space="preserve">
       промышленных пред- </w:t>
      </w:r>
      <w:r>
        <w:br/>
      </w:r>
      <w:r>
        <w:rPr>
          <w:rFonts w:ascii="Times New Roman"/>
          <w:b w:val="false"/>
          <w:i w:val="false"/>
          <w:color w:val="000000"/>
          <w:sz w:val="28"/>
        </w:rPr>
        <w:t xml:space="preserve">
       приятиях; </w:t>
      </w:r>
      <w:r>
        <w:br/>
      </w:r>
      <w:r>
        <w:rPr>
          <w:rFonts w:ascii="Times New Roman"/>
          <w:b w:val="false"/>
          <w:i w:val="false"/>
          <w:color w:val="000000"/>
          <w:sz w:val="28"/>
        </w:rPr>
        <w:t xml:space="preserve">
       г) затратам на                             2002- </w:t>
      </w:r>
      <w:r>
        <w:br/>
      </w:r>
      <w:r>
        <w:rPr>
          <w:rFonts w:ascii="Times New Roman"/>
          <w:b w:val="false"/>
          <w:i w:val="false"/>
          <w:color w:val="000000"/>
          <w:sz w:val="28"/>
        </w:rPr>
        <w:t xml:space="preserve">
       охрану oкружающей                          2003 </w:t>
      </w:r>
      <w:r>
        <w:br/>
      </w:r>
      <w:r>
        <w:rPr>
          <w:rFonts w:ascii="Times New Roman"/>
          <w:b w:val="false"/>
          <w:i w:val="false"/>
          <w:color w:val="000000"/>
          <w:sz w:val="28"/>
        </w:rPr>
        <w:t xml:space="preserve">
       среды </w:t>
      </w:r>
      <w:r>
        <w:br/>
      </w:r>
      <w:r>
        <w:rPr>
          <w:rFonts w:ascii="Times New Roman"/>
          <w:b w:val="false"/>
          <w:i w:val="false"/>
          <w:color w:val="000000"/>
          <w:sz w:val="28"/>
        </w:rPr>
        <w:t xml:space="preserve">
2.5.-  3. Перейти на      Программный  Статагент- 2000- </w:t>
      </w:r>
      <w:r>
        <w:br/>
      </w:r>
      <w:r>
        <w:rPr>
          <w:rFonts w:ascii="Times New Roman"/>
          <w:b w:val="false"/>
          <w:i w:val="false"/>
          <w:color w:val="000000"/>
          <w:sz w:val="28"/>
        </w:rPr>
        <w:t xml:space="preserve">
2.3.   новую технологию   комплекс,    ство,      2001 </w:t>
      </w:r>
      <w:r>
        <w:br/>
      </w:r>
      <w:r>
        <w:rPr>
          <w:rFonts w:ascii="Times New Roman"/>
          <w:b w:val="false"/>
          <w:i w:val="false"/>
          <w:color w:val="000000"/>
          <w:sz w:val="28"/>
        </w:rPr>
        <w:t xml:space="preserve">
       сбора, обработки   инструкции,  Минздрав </w:t>
      </w:r>
      <w:r>
        <w:br/>
      </w:r>
      <w:r>
        <w:rPr>
          <w:rFonts w:ascii="Times New Roman"/>
          <w:b w:val="false"/>
          <w:i w:val="false"/>
          <w:color w:val="000000"/>
          <w:sz w:val="28"/>
        </w:rPr>
        <w:t xml:space="preserve">
       и передач статис-  публикации </w:t>
      </w:r>
      <w:r>
        <w:br/>
      </w:r>
      <w:r>
        <w:rPr>
          <w:rFonts w:ascii="Times New Roman"/>
          <w:b w:val="false"/>
          <w:i w:val="false"/>
          <w:color w:val="000000"/>
          <w:sz w:val="28"/>
        </w:rPr>
        <w:t xml:space="preserve">
       тической информа- </w:t>
      </w:r>
      <w:r>
        <w:br/>
      </w:r>
      <w:r>
        <w:rPr>
          <w:rFonts w:ascii="Times New Roman"/>
          <w:b w:val="false"/>
          <w:i w:val="false"/>
          <w:color w:val="000000"/>
          <w:sz w:val="28"/>
        </w:rPr>
        <w:t xml:space="preserve">
       ции по статистике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(по форме 1-здрав) </w:t>
      </w:r>
      <w:r>
        <w:br/>
      </w:r>
      <w:r>
        <w:rPr>
          <w:rFonts w:ascii="Times New Roman"/>
          <w:b w:val="false"/>
          <w:i w:val="false"/>
          <w:color w:val="000000"/>
          <w:sz w:val="28"/>
        </w:rPr>
        <w:t xml:space="preserve">
2.5.-  4. Провести едино- База данных, Статагент- 1999 </w:t>
      </w:r>
      <w:r>
        <w:br/>
      </w:r>
      <w:r>
        <w:rPr>
          <w:rFonts w:ascii="Times New Roman"/>
          <w:b w:val="false"/>
          <w:i w:val="false"/>
          <w:color w:val="000000"/>
          <w:sz w:val="28"/>
        </w:rPr>
        <w:t xml:space="preserve">
2.4.   временное обследо- статбюлле-   ство, </w:t>
      </w:r>
      <w:r>
        <w:br/>
      </w:r>
      <w:r>
        <w:rPr>
          <w:rFonts w:ascii="Times New Roman"/>
          <w:b w:val="false"/>
          <w:i w:val="false"/>
          <w:color w:val="000000"/>
          <w:sz w:val="28"/>
        </w:rPr>
        <w:t xml:space="preserve">
       вание материально- тень         Минздрав </w:t>
      </w:r>
      <w:r>
        <w:br/>
      </w:r>
      <w:r>
        <w:rPr>
          <w:rFonts w:ascii="Times New Roman"/>
          <w:b w:val="false"/>
          <w:i w:val="false"/>
          <w:color w:val="000000"/>
          <w:sz w:val="28"/>
        </w:rPr>
        <w:t xml:space="preserve">
       технической базы </w:t>
      </w:r>
      <w:r>
        <w:br/>
      </w:r>
      <w:r>
        <w:rPr>
          <w:rFonts w:ascii="Times New Roman"/>
          <w:b w:val="false"/>
          <w:i w:val="false"/>
          <w:color w:val="000000"/>
          <w:sz w:val="28"/>
        </w:rPr>
        <w:t xml:space="preserve">
       медицинских учреж- </w:t>
      </w:r>
      <w:r>
        <w:br/>
      </w:r>
      <w:r>
        <w:rPr>
          <w:rFonts w:ascii="Times New Roman"/>
          <w:b w:val="false"/>
          <w:i w:val="false"/>
          <w:color w:val="000000"/>
          <w:sz w:val="28"/>
        </w:rPr>
        <w:t xml:space="preserve">
       дений, обеспечен- </w:t>
      </w:r>
      <w:r>
        <w:br/>
      </w:r>
      <w:r>
        <w:rPr>
          <w:rFonts w:ascii="Times New Roman"/>
          <w:b w:val="false"/>
          <w:i w:val="false"/>
          <w:color w:val="000000"/>
          <w:sz w:val="28"/>
        </w:rPr>
        <w:t xml:space="preserve">
       ности медицински- </w:t>
      </w:r>
      <w:r>
        <w:br/>
      </w:r>
      <w:r>
        <w:rPr>
          <w:rFonts w:ascii="Times New Roman"/>
          <w:b w:val="false"/>
          <w:i w:val="false"/>
          <w:color w:val="000000"/>
          <w:sz w:val="28"/>
        </w:rPr>
        <w:t xml:space="preserve">
       ми препаратами и </w:t>
      </w:r>
      <w:r>
        <w:br/>
      </w:r>
      <w:r>
        <w:rPr>
          <w:rFonts w:ascii="Times New Roman"/>
          <w:b w:val="false"/>
          <w:i w:val="false"/>
          <w:color w:val="000000"/>
          <w:sz w:val="28"/>
        </w:rPr>
        <w:t xml:space="preserve">
       питанием </w:t>
      </w:r>
      <w:r>
        <w:br/>
      </w:r>
      <w:r>
        <w:rPr>
          <w:rFonts w:ascii="Times New Roman"/>
          <w:b w:val="false"/>
          <w:i w:val="false"/>
          <w:color w:val="000000"/>
          <w:sz w:val="28"/>
        </w:rPr>
        <w:t xml:space="preserve">
2.5.-  5. Внедрение       Статисти-    Статагент- 2003- </w:t>
      </w:r>
      <w:r>
        <w:br/>
      </w:r>
      <w:r>
        <w:rPr>
          <w:rFonts w:ascii="Times New Roman"/>
          <w:b w:val="false"/>
          <w:i w:val="false"/>
          <w:color w:val="000000"/>
          <w:sz w:val="28"/>
        </w:rPr>
        <w:t xml:space="preserve">
2.5.   системы показате-  ческий       ство, Мин. 2005  </w:t>
      </w:r>
      <w:r>
        <w:br/>
      </w:r>
      <w:r>
        <w:rPr>
          <w:rFonts w:ascii="Times New Roman"/>
          <w:b w:val="false"/>
          <w:i w:val="false"/>
          <w:color w:val="000000"/>
          <w:sz w:val="28"/>
        </w:rPr>
        <w:t xml:space="preserve">
       лей в области      сборник      охраны окр. </w:t>
      </w:r>
      <w:r>
        <w:br/>
      </w:r>
      <w:r>
        <w:rPr>
          <w:rFonts w:ascii="Times New Roman"/>
          <w:b w:val="false"/>
          <w:i w:val="false"/>
          <w:color w:val="000000"/>
          <w:sz w:val="28"/>
        </w:rPr>
        <w:t xml:space="preserve">
       устойчивого разви-              среды </w:t>
      </w:r>
      <w:r>
        <w:br/>
      </w:r>
      <w:r>
        <w:rPr>
          <w:rFonts w:ascii="Times New Roman"/>
          <w:b w:val="false"/>
          <w:i w:val="false"/>
          <w:color w:val="000000"/>
          <w:sz w:val="28"/>
        </w:rPr>
        <w:t xml:space="preserve">
       тия, сопоставимую </w:t>
      </w:r>
      <w:r>
        <w:br/>
      </w:r>
      <w:r>
        <w:rPr>
          <w:rFonts w:ascii="Times New Roman"/>
          <w:b w:val="false"/>
          <w:i w:val="false"/>
          <w:color w:val="000000"/>
          <w:sz w:val="28"/>
        </w:rPr>
        <w:t xml:space="preserve">
       на международном </w:t>
      </w:r>
      <w:r>
        <w:br/>
      </w:r>
      <w:r>
        <w:rPr>
          <w:rFonts w:ascii="Times New Roman"/>
          <w:b w:val="false"/>
          <w:i w:val="false"/>
          <w:color w:val="000000"/>
          <w:sz w:val="28"/>
        </w:rPr>
        <w:t xml:space="preserve">
       уровне </w:t>
      </w:r>
    </w:p>
    <w:p>
      <w:pPr>
        <w:spacing w:after="0"/>
        <w:ind w:left="0"/>
        <w:jc w:val="both"/>
      </w:pPr>
      <w:r>
        <w:rPr>
          <w:rFonts w:ascii="Times New Roman"/>
          <w:b w:val="false"/>
          <w:i w:val="false"/>
          <w:color w:val="000000"/>
          <w:sz w:val="28"/>
        </w:rPr>
        <w:t xml:space="preserve">2.5.3. </w:t>
      </w:r>
      <w:r>
        <w:rPr>
          <w:rFonts w:ascii="Times New Roman"/>
          <w:b/>
          <w:i w:val="false"/>
          <w:color w:val="000000"/>
          <w:sz w:val="28"/>
        </w:rPr>
        <w:t xml:space="preserve">2.5.3. Статистика </w:t>
      </w:r>
      <w:r>
        <w:br/>
      </w:r>
      <w:r>
        <w:rPr>
          <w:rFonts w:ascii="Times New Roman"/>
          <w:b w:val="false"/>
          <w:i w:val="false"/>
          <w:color w:val="000000"/>
          <w:sz w:val="28"/>
        </w:rPr>
        <w:t>
</w:t>
      </w:r>
      <w:r>
        <w:rPr>
          <w:rFonts w:ascii="Times New Roman"/>
          <w:b/>
          <w:i w:val="false"/>
          <w:color w:val="000000"/>
          <w:sz w:val="28"/>
        </w:rPr>
        <w:t xml:space="preserve">       домашнего хозяйства </w:t>
      </w:r>
    </w:p>
    <w:p>
      <w:pPr>
        <w:spacing w:after="0"/>
        <w:ind w:left="0"/>
        <w:jc w:val="both"/>
      </w:pPr>
      <w:r>
        <w:rPr>
          <w:rFonts w:ascii="Times New Roman"/>
          <w:b w:val="false"/>
          <w:i w:val="false"/>
          <w:color w:val="000000"/>
          <w:sz w:val="28"/>
        </w:rPr>
        <w:t xml:space="preserve">2.5.-  1. Создать систем- Перечень     Статагент- 1999 </w:t>
      </w:r>
      <w:r>
        <w:br/>
      </w:r>
      <w:r>
        <w:rPr>
          <w:rFonts w:ascii="Times New Roman"/>
          <w:b w:val="false"/>
          <w:i w:val="false"/>
          <w:color w:val="000000"/>
          <w:sz w:val="28"/>
        </w:rPr>
        <w:t xml:space="preserve">
3.1.   ный блок показате- показателей, ство </w:t>
      </w:r>
      <w:r>
        <w:br/>
      </w:r>
      <w:r>
        <w:rPr>
          <w:rFonts w:ascii="Times New Roman"/>
          <w:b w:val="false"/>
          <w:i w:val="false"/>
          <w:color w:val="000000"/>
          <w:sz w:val="28"/>
        </w:rPr>
        <w:t xml:space="preserve">
       лей на основе      публикации </w:t>
      </w:r>
      <w:r>
        <w:br/>
      </w:r>
      <w:r>
        <w:rPr>
          <w:rFonts w:ascii="Times New Roman"/>
          <w:b w:val="false"/>
          <w:i w:val="false"/>
          <w:color w:val="000000"/>
          <w:sz w:val="28"/>
        </w:rPr>
        <w:t xml:space="preserve">
       модельного состава </w:t>
      </w:r>
      <w:r>
        <w:br/>
      </w:r>
      <w:r>
        <w:rPr>
          <w:rFonts w:ascii="Times New Roman"/>
          <w:b w:val="false"/>
          <w:i w:val="false"/>
          <w:color w:val="000000"/>
          <w:sz w:val="28"/>
        </w:rPr>
        <w:t xml:space="preserve">
       показателей, харак- </w:t>
      </w:r>
      <w:r>
        <w:br/>
      </w:r>
      <w:r>
        <w:rPr>
          <w:rFonts w:ascii="Times New Roman"/>
          <w:b w:val="false"/>
          <w:i w:val="false"/>
          <w:color w:val="000000"/>
          <w:sz w:val="28"/>
        </w:rPr>
        <w:t xml:space="preserve">
       теризирующего уро- </w:t>
      </w:r>
      <w:r>
        <w:br/>
      </w:r>
      <w:r>
        <w:rPr>
          <w:rFonts w:ascii="Times New Roman"/>
          <w:b w:val="false"/>
          <w:i w:val="false"/>
          <w:color w:val="000000"/>
          <w:sz w:val="28"/>
        </w:rPr>
        <w:t xml:space="preserve">
       вень жизни </w:t>
      </w:r>
      <w:r>
        <w:br/>
      </w:r>
      <w:r>
        <w:rPr>
          <w:rFonts w:ascii="Times New Roman"/>
          <w:b w:val="false"/>
          <w:i w:val="false"/>
          <w:color w:val="000000"/>
          <w:sz w:val="28"/>
        </w:rPr>
        <w:t xml:space="preserve">
2.5.-  2. Пересмотреть    Опросные     Статагент- 1999- </w:t>
      </w:r>
      <w:r>
        <w:br/>
      </w:r>
      <w:r>
        <w:rPr>
          <w:rFonts w:ascii="Times New Roman"/>
          <w:b w:val="false"/>
          <w:i w:val="false"/>
          <w:color w:val="000000"/>
          <w:sz w:val="28"/>
        </w:rPr>
        <w:t xml:space="preserve">
3.2.   структуру обследо- листы,       ство       2005 </w:t>
      </w:r>
      <w:r>
        <w:br/>
      </w:r>
      <w:r>
        <w:rPr>
          <w:rFonts w:ascii="Times New Roman"/>
          <w:b w:val="false"/>
          <w:i w:val="false"/>
          <w:color w:val="000000"/>
          <w:sz w:val="28"/>
        </w:rPr>
        <w:t xml:space="preserve">
       вания, его компо-  инструкции </w:t>
      </w:r>
      <w:r>
        <w:br/>
      </w:r>
      <w:r>
        <w:rPr>
          <w:rFonts w:ascii="Times New Roman"/>
          <w:b w:val="false"/>
          <w:i w:val="false"/>
          <w:color w:val="000000"/>
          <w:sz w:val="28"/>
        </w:rPr>
        <w:t xml:space="preserve">
       нентов и инстру- </w:t>
      </w:r>
      <w:r>
        <w:br/>
      </w:r>
      <w:r>
        <w:rPr>
          <w:rFonts w:ascii="Times New Roman"/>
          <w:b w:val="false"/>
          <w:i w:val="false"/>
          <w:color w:val="000000"/>
          <w:sz w:val="28"/>
        </w:rPr>
        <w:t xml:space="preserve">
       ментария опроса </w:t>
      </w:r>
      <w:r>
        <w:br/>
      </w:r>
      <w:r>
        <w:rPr>
          <w:rFonts w:ascii="Times New Roman"/>
          <w:b w:val="false"/>
          <w:i w:val="false"/>
          <w:color w:val="000000"/>
          <w:sz w:val="28"/>
        </w:rPr>
        <w:t xml:space="preserve">
2.5.-  3. Ввести специа-  Методологи-  Статагент- 1999- </w:t>
      </w:r>
      <w:r>
        <w:br/>
      </w:r>
      <w:r>
        <w:rPr>
          <w:rFonts w:ascii="Times New Roman"/>
          <w:b w:val="false"/>
          <w:i w:val="false"/>
          <w:color w:val="000000"/>
          <w:sz w:val="28"/>
        </w:rPr>
        <w:t xml:space="preserve">
3.3.   льные обследова-   ческий       ство       2005 </w:t>
      </w:r>
      <w:r>
        <w:br/>
      </w:r>
      <w:r>
        <w:rPr>
          <w:rFonts w:ascii="Times New Roman"/>
          <w:b w:val="false"/>
          <w:i w:val="false"/>
          <w:color w:val="000000"/>
          <w:sz w:val="28"/>
        </w:rPr>
        <w:t xml:space="preserve">
       ния, позволяющее   инструмен- </w:t>
      </w:r>
      <w:r>
        <w:br/>
      </w:r>
      <w:r>
        <w:rPr>
          <w:rFonts w:ascii="Times New Roman"/>
          <w:b w:val="false"/>
          <w:i w:val="false"/>
          <w:color w:val="000000"/>
          <w:sz w:val="28"/>
        </w:rPr>
        <w:t xml:space="preserve">
       изучать профиль и  тарий, </w:t>
      </w:r>
      <w:r>
        <w:br/>
      </w:r>
      <w:r>
        <w:rPr>
          <w:rFonts w:ascii="Times New Roman"/>
          <w:b w:val="false"/>
          <w:i w:val="false"/>
          <w:color w:val="000000"/>
          <w:sz w:val="28"/>
        </w:rPr>
        <w:t xml:space="preserve">
       проблемы бедности  публикации </w:t>
      </w:r>
      <w:r>
        <w:br/>
      </w:r>
      <w:r>
        <w:rPr>
          <w:rFonts w:ascii="Times New Roman"/>
          <w:b w:val="false"/>
          <w:i w:val="false"/>
          <w:color w:val="000000"/>
          <w:sz w:val="28"/>
        </w:rPr>
        <w:t xml:space="preserve">
2.5.-  4. Проведение      Рекомен-     Статагент- 1999 </w:t>
      </w:r>
      <w:r>
        <w:br/>
      </w:r>
      <w:r>
        <w:rPr>
          <w:rFonts w:ascii="Times New Roman"/>
          <w:b w:val="false"/>
          <w:i w:val="false"/>
          <w:color w:val="000000"/>
          <w:sz w:val="28"/>
        </w:rPr>
        <w:t xml:space="preserve">
3.4.   ежегодной ротации  дации        ство  </w:t>
      </w:r>
      <w:r>
        <w:br/>
      </w:r>
      <w:r>
        <w:rPr>
          <w:rFonts w:ascii="Times New Roman"/>
          <w:b w:val="false"/>
          <w:i w:val="false"/>
          <w:color w:val="000000"/>
          <w:sz w:val="28"/>
        </w:rPr>
        <w:t xml:space="preserve">
       действующей сети </w:t>
      </w:r>
      <w:r>
        <w:br/>
      </w:r>
      <w:r>
        <w:rPr>
          <w:rFonts w:ascii="Times New Roman"/>
          <w:b w:val="false"/>
          <w:i w:val="false"/>
          <w:color w:val="000000"/>
          <w:sz w:val="28"/>
        </w:rPr>
        <w:t xml:space="preserve">
       домашних хозяйств </w:t>
      </w:r>
      <w:r>
        <w:br/>
      </w:r>
      <w:r>
        <w:rPr>
          <w:rFonts w:ascii="Times New Roman"/>
          <w:b w:val="false"/>
          <w:i w:val="false"/>
          <w:color w:val="000000"/>
          <w:sz w:val="28"/>
        </w:rPr>
        <w:t xml:space="preserve">
2.5.-  5. Пересмотреть    Новая сеть   Статагент- 2000- </w:t>
      </w:r>
      <w:r>
        <w:br/>
      </w:r>
      <w:r>
        <w:rPr>
          <w:rFonts w:ascii="Times New Roman"/>
          <w:b w:val="false"/>
          <w:i w:val="false"/>
          <w:color w:val="000000"/>
          <w:sz w:val="28"/>
        </w:rPr>
        <w:t xml:space="preserve">
3.5.   действующую и      домохозяйств ство       2005 </w:t>
      </w:r>
      <w:r>
        <w:br/>
      </w:r>
      <w:r>
        <w:rPr>
          <w:rFonts w:ascii="Times New Roman"/>
          <w:b w:val="false"/>
          <w:i w:val="false"/>
          <w:color w:val="000000"/>
          <w:sz w:val="28"/>
        </w:rPr>
        <w:t xml:space="preserve">
       создать новую </w:t>
      </w:r>
      <w:r>
        <w:br/>
      </w:r>
      <w:r>
        <w:rPr>
          <w:rFonts w:ascii="Times New Roman"/>
          <w:b w:val="false"/>
          <w:i w:val="false"/>
          <w:color w:val="000000"/>
          <w:sz w:val="28"/>
        </w:rPr>
        <w:t xml:space="preserve">
       сеть обследуемых </w:t>
      </w:r>
      <w:r>
        <w:br/>
      </w:r>
      <w:r>
        <w:rPr>
          <w:rFonts w:ascii="Times New Roman"/>
          <w:b w:val="false"/>
          <w:i w:val="false"/>
          <w:color w:val="000000"/>
          <w:sz w:val="28"/>
        </w:rPr>
        <w:t xml:space="preserve">
       домашних хозяйств </w:t>
      </w:r>
      <w:r>
        <w:br/>
      </w:r>
      <w:r>
        <w:rPr>
          <w:rFonts w:ascii="Times New Roman"/>
          <w:b w:val="false"/>
          <w:i w:val="false"/>
          <w:color w:val="000000"/>
          <w:sz w:val="28"/>
        </w:rPr>
        <w:t xml:space="preserve">
2.6.   </w:t>
      </w:r>
      <w:r>
        <w:rPr>
          <w:rFonts w:ascii="Times New Roman"/>
          <w:b/>
          <w:i w:val="false"/>
          <w:color w:val="000000"/>
          <w:sz w:val="28"/>
        </w:rPr>
        <w:t xml:space="preserve">2.6. Совершенст- </w:t>
      </w:r>
      <w:r>
        <w:br/>
      </w:r>
      <w:r>
        <w:rPr>
          <w:rFonts w:ascii="Times New Roman"/>
          <w:b w:val="false"/>
          <w:i w:val="false"/>
          <w:color w:val="000000"/>
          <w:sz w:val="28"/>
        </w:rPr>
        <w:t>
</w:t>
      </w:r>
      <w:r>
        <w:rPr>
          <w:rFonts w:ascii="Times New Roman"/>
          <w:b/>
          <w:i w:val="false"/>
          <w:color w:val="000000"/>
          <w:sz w:val="28"/>
        </w:rPr>
        <w:t xml:space="preserve">       вование методоло- </w:t>
      </w:r>
      <w:r>
        <w:br/>
      </w:r>
      <w:r>
        <w:rPr>
          <w:rFonts w:ascii="Times New Roman"/>
          <w:b w:val="false"/>
          <w:i w:val="false"/>
          <w:color w:val="000000"/>
          <w:sz w:val="28"/>
        </w:rPr>
        <w:t>
</w:t>
      </w:r>
      <w:r>
        <w:rPr>
          <w:rFonts w:ascii="Times New Roman"/>
          <w:b/>
          <w:i w:val="false"/>
          <w:color w:val="000000"/>
          <w:sz w:val="28"/>
        </w:rPr>
        <w:t xml:space="preserve">       гии комплексного </w:t>
      </w:r>
      <w:r>
        <w:br/>
      </w:r>
      <w:r>
        <w:rPr>
          <w:rFonts w:ascii="Times New Roman"/>
          <w:b w:val="false"/>
          <w:i w:val="false"/>
          <w:color w:val="000000"/>
          <w:sz w:val="28"/>
        </w:rPr>
        <w:t>
</w:t>
      </w:r>
      <w:r>
        <w:rPr>
          <w:rFonts w:ascii="Times New Roman"/>
          <w:b/>
          <w:i w:val="false"/>
          <w:color w:val="000000"/>
          <w:sz w:val="28"/>
        </w:rPr>
        <w:t xml:space="preserve">       анализа социально- </w:t>
      </w:r>
      <w:r>
        <w:br/>
      </w:r>
      <w:r>
        <w:rPr>
          <w:rFonts w:ascii="Times New Roman"/>
          <w:b w:val="false"/>
          <w:i w:val="false"/>
          <w:color w:val="000000"/>
          <w:sz w:val="28"/>
        </w:rPr>
        <w:t>
</w:t>
      </w:r>
      <w:r>
        <w:rPr>
          <w:rFonts w:ascii="Times New Roman"/>
          <w:b/>
          <w:i w:val="false"/>
          <w:color w:val="000000"/>
          <w:sz w:val="28"/>
        </w:rPr>
        <w:t xml:space="preserve">       экономического </w:t>
      </w:r>
      <w:r>
        <w:br/>
      </w:r>
      <w:r>
        <w:rPr>
          <w:rFonts w:ascii="Times New Roman"/>
          <w:b w:val="false"/>
          <w:i w:val="false"/>
          <w:color w:val="000000"/>
          <w:sz w:val="28"/>
        </w:rPr>
        <w:t>
</w:t>
      </w:r>
      <w:r>
        <w:rPr>
          <w:rFonts w:ascii="Times New Roman"/>
          <w:b/>
          <w:i w:val="false"/>
          <w:color w:val="000000"/>
          <w:sz w:val="28"/>
        </w:rPr>
        <w:t xml:space="preserve">       развития Казахстана </w:t>
      </w:r>
      <w:r>
        <w:br/>
      </w:r>
      <w:r>
        <w:rPr>
          <w:rFonts w:ascii="Times New Roman"/>
          <w:b w:val="false"/>
          <w:i w:val="false"/>
          <w:color w:val="000000"/>
          <w:sz w:val="28"/>
        </w:rPr>
        <w:t>
</w:t>
      </w:r>
      <w:r>
        <w:rPr>
          <w:rFonts w:ascii="Times New Roman"/>
          <w:b/>
          <w:i w:val="false"/>
          <w:color w:val="000000"/>
          <w:sz w:val="28"/>
        </w:rPr>
        <w:t xml:space="preserve">       и его регионов  </w:t>
      </w:r>
      <w:r>
        <w:br/>
      </w:r>
      <w:r>
        <w:rPr>
          <w:rFonts w:ascii="Times New Roman"/>
          <w:b w:val="false"/>
          <w:i w:val="false"/>
          <w:color w:val="000000"/>
          <w:sz w:val="28"/>
        </w:rPr>
        <w:t xml:space="preserve">
       2.6.1. 1. Осуществлять    Публикации,  Статагент- Ежегодно </w:t>
      </w:r>
      <w:r>
        <w:br/>
      </w:r>
      <w:r>
        <w:rPr>
          <w:rFonts w:ascii="Times New Roman"/>
          <w:b w:val="false"/>
          <w:i w:val="false"/>
          <w:color w:val="000000"/>
          <w:sz w:val="28"/>
        </w:rPr>
        <w:t xml:space="preserve">
       комплексный анализ доклады      ство </w:t>
      </w:r>
      <w:r>
        <w:br/>
      </w:r>
      <w:r>
        <w:rPr>
          <w:rFonts w:ascii="Times New Roman"/>
          <w:b w:val="false"/>
          <w:i w:val="false"/>
          <w:color w:val="000000"/>
          <w:sz w:val="28"/>
        </w:rPr>
        <w:t xml:space="preserve">
       социально-экономи- Правительству </w:t>
      </w:r>
      <w:r>
        <w:br/>
      </w:r>
      <w:r>
        <w:rPr>
          <w:rFonts w:ascii="Times New Roman"/>
          <w:b w:val="false"/>
          <w:i w:val="false"/>
          <w:color w:val="000000"/>
          <w:sz w:val="28"/>
        </w:rPr>
        <w:t xml:space="preserve">
       ческого развития </w:t>
      </w:r>
      <w:r>
        <w:br/>
      </w:r>
      <w:r>
        <w:rPr>
          <w:rFonts w:ascii="Times New Roman"/>
          <w:b w:val="false"/>
          <w:i w:val="false"/>
          <w:color w:val="000000"/>
          <w:sz w:val="28"/>
        </w:rPr>
        <w:t xml:space="preserve">
       Казахстана на трех </w:t>
      </w:r>
      <w:r>
        <w:br/>
      </w:r>
      <w:r>
        <w:rPr>
          <w:rFonts w:ascii="Times New Roman"/>
          <w:b w:val="false"/>
          <w:i w:val="false"/>
          <w:color w:val="000000"/>
          <w:sz w:val="28"/>
        </w:rPr>
        <w:t xml:space="preserve">
       уровнях - республи- </w:t>
      </w:r>
      <w:r>
        <w:br/>
      </w:r>
      <w:r>
        <w:rPr>
          <w:rFonts w:ascii="Times New Roman"/>
          <w:b w:val="false"/>
          <w:i w:val="false"/>
          <w:color w:val="000000"/>
          <w:sz w:val="28"/>
        </w:rPr>
        <w:t xml:space="preserve">
       канском, региональ- </w:t>
      </w:r>
      <w:r>
        <w:br/>
      </w:r>
      <w:r>
        <w:rPr>
          <w:rFonts w:ascii="Times New Roman"/>
          <w:b w:val="false"/>
          <w:i w:val="false"/>
          <w:color w:val="000000"/>
          <w:sz w:val="28"/>
        </w:rPr>
        <w:t xml:space="preserve">
       ном, отраслевом </w:t>
      </w:r>
      <w:r>
        <w:br/>
      </w:r>
      <w:r>
        <w:rPr>
          <w:rFonts w:ascii="Times New Roman"/>
          <w:b w:val="false"/>
          <w:i w:val="false"/>
          <w:color w:val="000000"/>
          <w:sz w:val="28"/>
        </w:rPr>
        <w:t xml:space="preserve">
2.6.2. 2. Исследовать     Публикации,  Статагент- Ежегодно </w:t>
      </w:r>
      <w:r>
        <w:br/>
      </w:r>
      <w:r>
        <w:rPr>
          <w:rFonts w:ascii="Times New Roman"/>
          <w:b w:val="false"/>
          <w:i w:val="false"/>
          <w:color w:val="000000"/>
          <w:sz w:val="28"/>
        </w:rPr>
        <w:t xml:space="preserve">
       причины и пути     доклады      ство </w:t>
      </w:r>
      <w:r>
        <w:br/>
      </w:r>
      <w:r>
        <w:rPr>
          <w:rFonts w:ascii="Times New Roman"/>
          <w:b w:val="false"/>
          <w:i w:val="false"/>
          <w:color w:val="000000"/>
          <w:sz w:val="28"/>
        </w:rPr>
        <w:t xml:space="preserve">
       решения актуальных Правительству </w:t>
      </w:r>
      <w:r>
        <w:br/>
      </w:r>
      <w:r>
        <w:rPr>
          <w:rFonts w:ascii="Times New Roman"/>
          <w:b w:val="false"/>
          <w:i w:val="false"/>
          <w:color w:val="000000"/>
          <w:sz w:val="28"/>
        </w:rPr>
        <w:t xml:space="preserve">
       и экономических </w:t>
      </w:r>
      <w:r>
        <w:br/>
      </w:r>
      <w:r>
        <w:rPr>
          <w:rFonts w:ascii="Times New Roman"/>
          <w:b w:val="false"/>
          <w:i w:val="false"/>
          <w:color w:val="000000"/>
          <w:sz w:val="28"/>
        </w:rPr>
        <w:t xml:space="preserve">
       проблем: финансо- </w:t>
      </w:r>
      <w:r>
        <w:br/>
      </w:r>
      <w:r>
        <w:rPr>
          <w:rFonts w:ascii="Times New Roman"/>
          <w:b w:val="false"/>
          <w:i w:val="false"/>
          <w:color w:val="000000"/>
          <w:sz w:val="28"/>
        </w:rPr>
        <w:t xml:space="preserve">
       вого и платежного </w:t>
      </w:r>
      <w:r>
        <w:br/>
      </w:r>
      <w:r>
        <w:rPr>
          <w:rFonts w:ascii="Times New Roman"/>
          <w:b w:val="false"/>
          <w:i w:val="false"/>
          <w:color w:val="000000"/>
          <w:sz w:val="28"/>
        </w:rPr>
        <w:t xml:space="preserve">
       кризисов, инвести- </w:t>
      </w:r>
      <w:r>
        <w:br/>
      </w:r>
      <w:r>
        <w:rPr>
          <w:rFonts w:ascii="Times New Roman"/>
          <w:b w:val="false"/>
          <w:i w:val="false"/>
          <w:color w:val="000000"/>
          <w:sz w:val="28"/>
        </w:rPr>
        <w:t xml:space="preserve">
       ционно-структурной </w:t>
      </w:r>
      <w:r>
        <w:br/>
      </w:r>
      <w:r>
        <w:rPr>
          <w:rFonts w:ascii="Times New Roman"/>
          <w:b w:val="false"/>
          <w:i w:val="false"/>
          <w:color w:val="000000"/>
          <w:sz w:val="28"/>
        </w:rPr>
        <w:t xml:space="preserve">
       перестройки, изме- </w:t>
      </w:r>
      <w:r>
        <w:br/>
      </w:r>
      <w:r>
        <w:rPr>
          <w:rFonts w:ascii="Times New Roman"/>
          <w:b w:val="false"/>
          <w:i w:val="false"/>
          <w:color w:val="000000"/>
          <w:sz w:val="28"/>
        </w:rPr>
        <w:t xml:space="preserve">
       рения уровня жизни </w:t>
      </w:r>
      <w:r>
        <w:br/>
      </w:r>
      <w:r>
        <w:rPr>
          <w:rFonts w:ascii="Times New Roman"/>
          <w:b w:val="false"/>
          <w:i w:val="false"/>
          <w:color w:val="000000"/>
          <w:sz w:val="28"/>
        </w:rPr>
        <w:t xml:space="preserve">
       и др. </w:t>
      </w:r>
      <w:r>
        <w:br/>
      </w:r>
      <w:r>
        <w:rPr>
          <w:rFonts w:ascii="Times New Roman"/>
          <w:b w:val="false"/>
          <w:i w:val="false"/>
          <w:color w:val="000000"/>
          <w:sz w:val="28"/>
        </w:rPr>
        <w:t xml:space="preserve">
2.6.3. 3. Разработать     Публикации,  Статагент- 2000- </w:t>
      </w:r>
      <w:r>
        <w:br/>
      </w:r>
      <w:r>
        <w:rPr>
          <w:rFonts w:ascii="Times New Roman"/>
          <w:b w:val="false"/>
          <w:i w:val="false"/>
          <w:color w:val="000000"/>
          <w:sz w:val="28"/>
        </w:rPr>
        <w:t xml:space="preserve">
       экономико-матема-  научные      ство       2001 </w:t>
      </w:r>
      <w:r>
        <w:br/>
      </w:r>
      <w:r>
        <w:rPr>
          <w:rFonts w:ascii="Times New Roman"/>
          <w:b w:val="false"/>
          <w:i w:val="false"/>
          <w:color w:val="000000"/>
          <w:sz w:val="28"/>
        </w:rPr>
        <w:t xml:space="preserve">
       тический инстру-   доклады </w:t>
      </w:r>
      <w:r>
        <w:br/>
      </w:r>
      <w:r>
        <w:rPr>
          <w:rFonts w:ascii="Times New Roman"/>
          <w:b w:val="false"/>
          <w:i w:val="false"/>
          <w:color w:val="000000"/>
          <w:sz w:val="28"/>
        </w:rPr>
        <w:t xml:space="preserve">
       ментарий анализа </w:t>
      </w:r>
      <w:r>
        <w:br/>
      </w:r>
      <w:r>
        <w:rPr>
          <w:rFonts w:ascii="Times New Roman"/>
          <w:b w:val="false"/>
          <w:i w:val="false"/>
          <w:color w:val="000000"/>
          <w:sz w:val="28"/>
        </w:rPr>
        <w:t xml:space="preserve">
       проблем экономи- </w:t>
      </w:r>
      <w:r>
        <w:br/>
      </w:r>
      <w:r>
        <w:rPr>
          <w:rFonts w:ascii="Times New Roman"/>
          <w:b w:val="false"/>
          <w:i w:val="false"/>
          <w:color w:val="000000"/>
          <w:sz w:val="28"/>
        </w:rPr>
        <w:t xml:space="preserve">
       ческого роста и </w:t>
      </w:r>
      <w:r>
        <w:br/>
      </w:r>
      <w:r>
        <w:rPr>
          <w:rFonts w:ascii="Times New Roman"/>
          <w:b w:val="false"/>
          <w:i w:val="false"/>
          <w:color w:val="000000"/>
          <w:sz w:val="28"/>
        </w:rPr>
        <w:t xml:space="preserve">
       оценки уровня </w:t>
      </w:r>
      <w:r>
        <w:br/>
      </w:r>
      <w:r>
        <w:rPr>
          <w:rFonts w:ascii="Times New Roman"/>
          <w:b w:val="false"/>
          <w:i w:val="false"/>
          <w:color w:val="000000"/>
          <w:sz w:val="28"/>
        </w:rPr>
        <w:t xml:space="preserve">
       человеческого </w:t>
      </w:r>
      <w:r>
        <w:br/>
      </w:r>
      <w:r>
        <w:rPr>
          <w:rFonts w:ascii="Times New Roman"/>
          <w:b w:val="false"/>
          <w:i w:val="false"/>
          <w:color w:val="000000"/>
          <w:sz w:val="28"/>
        </w:rPr>
        <w:t xml:space="preserve">
       развития в стране </w:t>
      </w:r>
      <w:r>
        <w:br/>
      </w:r>
      <w:r>
        <w:rPr>
          <w:rFonts w:ascii="Times New Roman"/>
          <w:b w:val="false"/>
          <w:i w:val="false"/>
          <w:color w:val="000000"/>
          <w:sz w:val="28"/>
        </w:rPr>
        <w:t xml:space="preserve">
2.6.4. 4. Внедрить в      Инструмен-   Статагент- 1999-   </w:t>
      </w:r>
      <w:r>
        <w:br/>
      </w:r>
      <w:r>
        <w:rPr>
          <w:rFonts w:ascii="Times New Roman"/>
          <w:b w:val="false"/>
          <w:i w:val="false"/>
          <w:color w:val="000000"/>
          <w:sz w:val="28"/>
        </w:rPr>
        <w:t xml:space="preserve">
       практику проведе-  тарий        ство       2000 </w:t>
      </w:r>
      <w:r>
        <w:br/>
      </w:r>
      <w:r>
        <w:rPr>
          <w:rFonts w:ascii="Times New Roman"/>
          <w:b w:val="false"/>
          <w:i w:val="false"/>
          <w:color w:val="000000"/>
          <w:sz w:val="28"/>
        </w:rPr>
        <w:t xml:space="preserve">
       ния анализа и </w:t>
      </w:r>
      <w:r>
        <w:br/>
      </w:r>
      <w:r>
        <w:rPr>
          <w:rFonts w:ascii="Times New Roman"/>
          <w:b w:val="false"/>
          <w:i w:val="false"/>
          <w:color w:val="000000"/>
          <w:sz w:val="28"/>
        </w:rPr>
        <w:t xml:space="preserve">
       прогнозирования </w:t>
      </w:r>
      <w:r>
        <w:br/>
      </w:r>
      <w:r>
        <w:rPr>
          <w:rFonts w:ascii="Times New Roman"/>
          <w:b w:val="false"/>
          <w:i w:val="false"/>
          <w:color w:val="000000"/>
          <w:sz w:val="28"/>
        </w:rPr>
        <w:t xml:space="preserve">
       использование </w:t>
      </w:r>
      <w:r>
        <w:br/>
      </w:r>
      <w:r>
        <w:rPr>
          <w:rFonts w:ascii="Times New Roman"/>
          <w:b w:val="false"/>
          <w:i w:val="false"/>
          <w:color w:val="000000"/>
          <w:sz w:val="28"/>
        </w:rPr>
        <w:t xml:space="preserve">
       экономико-мате- </w:t>
      </w:r>
      <w:r>
        <w:br/>
      </w:r>
      <w:r>
        <w:rPr>
          <w:rFonts w:ascii="Times New Roman"/>
          <w:b w:val="false"/>
          <w:i w:val="false"/>
          <w:color w:val="000000"/>
          <w:sz w:val="28"/>
        </w:rPr>
        <w:t xml:space="preserve">
       матических мето- </w:t>
      </w:r>
      <w:r>
        <w:br/>
      </w:r>
      <w:r>
        <w:rPr>
          <w:rFonts w:ascii="Times New Roman"/>
          <w:b w:val="false"/>
          <w:i w:val="false"/>
          <w:color w:val="000000"/>
          <w:sz w:val="28"/>
        </w:rPr>
        <w:t xml:space="preserve">
       дов и пакетов </w:t>
      </w:r>
      <w:r>
        <w:br/>
      </w:r>
      <w:r>
        <w:rPr>
          <w:rFonts w:ascii="Times New Roman"/>
          <w:b w:val="false"/>
          <w:i w:val="false"/>
          <w:color w:val="000000"/>
          <w:sz w:val="28"/>
        </w:rPr>
        <w:t xml:space="preserve">
       прикладных </w:t>
      </w:r>
      <w:r>
        <w:br/>
      </w:r>
      <w:r>
        <w:rPr>
          <w:rFonts w:ascii="Times New Roman"/>
          <w:b w:val="false"/>
          <w:i w:val="false"/>
          <w:color w:val="000000"/>
          <w:sz w:val="28"/>
        </w:rPr>
        <w:t xml:space="preserve">
       программ </w:t>
      </w:r>
      <w:r>
        <w:br/>
      </w:r>
      <w:r>
        <w:rPr>
          <w:rFonts w:ascii="Times New Roman"/>
          <w:b w:val="false"/>
          <w:i w:val="false"/>
          <w:color w:val="000000"/>
          <w:sz w:val="28"/>
        </w:rPr>
        <w:t xml:space="preserve">
2.7.   2.7. Проведение    Статежегод-  Статагент- 1999- </w:t>
      </w:r>
      <w:r>
        <w:br/>
      </w:r>
      <w:r>
        <w:rPr>
          <w:rFonts w:ascii="Times New Roman"/>
          <w:b w:val="false"/>
          <w:i w:val="false"/>
          <w:color w:val="000000"/>
          <w:sz w:val="28"/>
        </w:rPr>
        <w:t xml:space="preserve">
       общегосударствен-  ники         ство       2005 </w:t>
      </w:r>
      <w:r>
        <w:br/>
      </w:r>
      <w:r>
        <w:rPr>
          <w:rFonts w:ascii="Times New Roman"/>
          <w:b w:val="false"/>
          <w:i w:val="false"/>
          <w:color w:val="000000"/>
          <w:sz w:val="28"/>
        </w:rPr>
        <w:t xml:space="preserve">
       ных статистических </w:t>
      </w:r>
      <w:r>
        <w:br/>
      </w:r>
      <w:r>
        <w:rPr>
          <w:rFonts w:ascii="Times New Roman"/>
          <w:b w:val="false"/>
          <w:i w:val="false"/>
          <w:color w:val="000000"/>
          <w:sz w:val="28"/>
        </w:rPr>
        <w:t xml:space="preserve">
       наблюдений </w:t>
      </w:r>
      <w:r>
        <w:br/>
      </w:r>
      <w:r>
        <w:rPr>
          <w:rFonts w:ascii="Times New Roman"/>
          <w:b w:val="false"/>
          <w:i w:val="false"/>
          <w:color w:val="000000"/>
          <w:sz w:val="28"/>
        </w:rPr>
        <w:t xml:space="preserve">
2.7.1. 1. Проводить обще- Стат-        Статагент- 2003  1013,816 РБ </w:t>
      </w:r>
      <w:r>
        <w:br/>
      </w:r>
      <w:r>
        <w:rPr>
          <w:rFonts w:ascii="Times New Roman"/>
          <w:b w:val="false"/>
          <w:i w:val="false"/>
          <w:color w:val="000000"/>
          <w:sz w:val="28"/>
        </w:rPr>
        <w:t xml:space="preserve">
       государственные    сборники     ство       в те- </w:t>
      </w:r>
      <w:r>
        <w:br/>
      </w:r>
      <w:r>
        <w:rPr>
          <w:rFonts w:ascii="Times New Roman"/>
          <w:b w:val="false"/>
          <w:i w:val="false"/>
          <w:color w:val="000000"/>
          <w:sz w:val="28"/>
        </w:rPr>
        <w:t xml:space="preserve">
       статистические                             чение </w:t>
      </w:r>
      <w:r>
        <w:br/>
      </w:r>
      <w:r>
        <w:rPr>
          <w:rFonts w:ascii="Times New Roman"/>
          <w:b w:val="false"/>
          <w:i w:val="false"/>
          <w:color w:val="000000"/>
          <w:sz w:val="28"/>
        </w:rPr>
        <w:t xml:space="preserve">
       наблюдения, пре-                           года </w:t>
      </w:r>
      <w:r>
        <w:br/>
      </w:r>
      <w:r>
        <w:rPr>
          <w:rFonts w:ascii="Times New Roman"/>
          <w:b w:val="false"/>
          <w:i w:val="false"/>
          <w:color w:val="000000"/>
          <w:sz w:val="28"/>
        </w:rPr>
        <w:t xml:space="preserve">
       дусмотренные </w:t>
      </w:r>
      <w:r>
        <w:br/>
      </w:r>
      <w:r>
        <w:rPr>
          <w:rFonts w:ascii="Times New Roman"/>
          <w:b w:val="false"/>
          <w:i w:val="false"/>
          <w:color w:val="000000"/>
          <w:sz w:val="28"/>
        </w:rPr>
        <w:t xml:space="preserve">
       планом статисти- </w:t>
      </w:r>
      <w:r>
        <w:br/>
      </w:r>
      <w:r>
        <w:rPr>
          <w:rFonts w:ascii="Times New Roman"/>
          <w:b w:val="false"/>
          <w:i w:val="false"/>
          <w:color w:val="000000"/>
          <w:sz w:val="28"/>
        </w:rPr>
        <w:t xml:space="preserve">
       ческих работ </w:t>
      </w:r>
      <w:r>
        <w:br/>
      </w:r>
      <w:r>
        <w:rPr>
          <w:rFonts w:ascii="Times New Roman"/>
          <w:b w:val="false"/>
          <w:i w:val="false"/>
          <w:color w:val="000000"/>
          <w:sz w:val="28"/>
        </w:rPr>
        <w:t xml:space="preserve">
3.     </w:t>
      </w:r>
      <w:r>
        <w:rPr>
          <w:rFonts w:ascii="Times New Roman"/>
          <w:b/>
          <w:i w:val="false"/>
          <w:color w:val="000000"/>
          <w:sz w:val="28"/>
        </w:rPr>
        <w:t xml:space="preserve">3. </w:t>
      </w:r>
      <w:r>
        <w:rPr>
          <w:rFonts w:ascii="Times New Roman"/>
          <w:b/>
          <w:i w:val="false"/>
          <w:color w:val="000000"/>
          <w:sz w:val="28"/>
        </w:rPr>
        <w:t xml:space="preserve">Внедрение новых                     </w:t>
      </w:r>
      <w:r>
        <w:rPr>
          <w:rFonts w:ascii="Times New Roman"/>
          <w:b w:val="false"/>
          <w:i w:val="false"/>
          <w:color w:val="000000"/>
          <w:sz w:val="28"/>
        </w:rPr>
        <w:t xml:space="preserve">2003  116,0  РБ </w:t>
      </w:r>
      <w:r>
        <w:br/>
      </w:r>
      <w:r>
        <w:rPr>
          <w:rFonts w:ascii="Times New Roman"/>
          <w:b w:val="false"/>
          <w:i w:val="false"/>
          <w:color w:val="000000"/>
          <w:sz w:val="28"/>
        </w:rPr>
        <w:t>
</w:t>
      </w:r>
      <w:r>
        <w:rPr>
          <w:rFonts w:ascii="Times New Roman"/>
          <w:b/>
          <w:i w:val="false"/>
          <w:color w:val="000000"/>
          <w:sz w:val="28"/>
        </w:rPr>
        <w:t xml:space="preserve">       информационных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технологий и фор-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мирование единых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информационных </w:t>
      </w:r>
      <w:r>
        <w:br/>
      </w:r>
      <w:r>
        <w:rPr>
          <w:rFonts w:ascii="Times New Roman"/>
          <w:b w:val="false"/>
          <w:i w:val="false"/>
          <w:color w:val="000000"/>
          <w:sz w:val="28"/>
        </w:rPr>
        <w:t>
</w:t>
      </w:r>
      <w:r>
        <w:rPr>
          <w:rFonts w:ascii="Times New Roman"/>
          <w:b/>
          <w:i w:val="false"/>
          <w:color w:val="000000"/>
          <w:sz w:val="28"/>
        </w:rPr>
        <w:t xml:space="preserve">       статистических </w:t>
      </w:r>
      <w:r>
        <w:br/>
      </w:r>
      <w:r>
        <w:rPr>
          <w:rFonts w:ascii="Times New Roman"/>
          <w:b w:val="false"/>
          <w:i w:val="false"/>
          <w:color w:val="000000"/>
          <w:sz w:val="28"/>
        </w:rPr>
        <w:t>
</w:t>
      </w:r>
      <w:r>
        <w:rPr>
          <w:rFonts w:ascii="Times New Roman"/>
          <w:b/>
          <w:i w:val="false"/>
          <w:color w:val="000000"/>
          <w:sz w:val="28"/>
        </w:rPr>
        <w:t xml:space="preserve">       ресурсов </w:t>
      </w:r>
      <w:r>
        <w:br/>
      </w:r>
      <w:r>
        <w:rPr>
          <w:rFonts w:ascii="Times New Roman"/>
          <w:b w:val="false"/>
          <w:i w:val="false"/>
          <w:color w:val="000000"/>
          <w:sz w:val="28"/>
        </w:rPr>
        <w:t xml:space="preserve">
3.1.   </w:t>
      </w:r>
      <w:r>
        <w:rPr>
          <w:rFonts w:ascii="Times New Roman"/>
          <w:b/>
          <w:i w:val="false"/>
          <w:color w:val="000000"/>
          <w:sz w:val="28"/>
        </w:rPr>
        <w:t xml:space="preserve">3.1. Дальнейшее </w:t>
      </w:r>
      <w:r>
        <w:br/>
      </w:r>
      <w:r>
        <w:rPr>
          <w:rFonts w:ascii="Times New Roman"/>
          <w:b w:val="false"/>
          <w:i w:val="false"/>
          <w:color w:val="000000"/>
          <w:sz w:val="28"/>
        </w:rPr>
        <w:t>
</w:t>
      </w:r>
      <w:r>
        <w:rPr>
          <w:rFonts w:ascii="Times New Roman"/>
          <w:b/>
          <w:i w:val="false"/>
          <w:color w:val="000000"/>
          <w:sz w:val="28"/>
        </w:rPr>
        <w:t xml:space="preserve">       техническое и </w:t>
      </w:r>
      <w:r>
        <w:br/>
      </w:r>
      <w:r>
        <w:rPr>
          <w:rFonts w:ascii="Times New Roman"/>
          <w:b w:val="false"/>
          <w:i w:val="false"/>
          <w:color w:val="000000"/>
          <w:sz w:val="28"/>
        </w:rPr>
        <w:t>
</w:t>
      </w:r>
      <w:r>
        <w:rPr>
          <w:rFonts w:ascii="Times New Roman"/>
          <w:b/>
          <w:i w:val="false"/>
          <w:color w:val="000000"/>
          <w:sz w:val="28"/>
        </w:rPr>
        <w:t xml:space="preserve">       программно-техно- </w:t>
      </w:r>
      <w:r>
        <w:br/>
      </w:r>
      <w:r>
        <w:rPr>
          <w:rFonts w:ascii="Times New Roman"/>
          <w:b w:val="false"/>
          <w:i w:val="false"/>
          <w:color w:val="000000"/>
          <w:sz w:val="28"/>
        </w:rPr>
        <w:t>
</w:t>
      </w:r>
      <w:r>
        <w:rPr>
          <w:rFonts w:ascii="Times New Roman"/>
          <w:b/>
          <w:i w:val="false"/>
          <w:color w:val="000000"/>
          <w:sz w:val="28"/>
        </w:rPr>
        <w:t xml:space="preserve">       логическое пере- </w:t>
      </w:r>
      <w:r>
        <w:br/>
      </w:r>
      <w:r>
        <w:rPr>
          <w:rFonts w:ascii="Times New Roman"/>
          <w:b w:val="false"/>
          <w:i w:val="false"/>
          <w:color w:val="000000"/>
          <w:sz w:val="28"/>
        </w:rPr>
        <w:t>
</w:t>
      </w:r>
      <w:r>
        <w:rPr>
          <w:rFonts w:ascii="Times New Roman"/>
          <w:b/>
          <w:i w:val="false"/>
          <w:color w:val="000000"/>
          <w:sz w:val="28"/>
        </w:rPr>
        <w:t xml:space="preserve">       вооружение орга- </w:t>
      </w:r>
      <w:r>
        <w:br/>
      </w:r>
      <w:r>
        <w:rPr>
          <w:rFonts w:ascii="Times New Roman"/>
          <w:b w:val="false"/>
          <w:i w:val="false"/>
          <w:color w:val="000000"/>
          <w:sz w:val="28"/>
        </w:rPr>
        <w:t>
</w:t>
      </w:r>
      <w:r>
        <w:rPr>
          <w:rFonts w:ascii="Times New Roman"/>
          <w:b/>
          <w:i w:val="false"/>
          <w:color w:val="000000"/>
          <w:sz w:val="28"/>
        </w:rPr>
        <w:t xml:space="preserve">       нов статистики </w:t>
      </w:r>
      <w:r>
        <w:br/>
      </w:r>
      <w:r>
        <w:rPr>
          <w:rFonts w:ascii="Times New Roman"/>
          <w:b w:val="false"/>
          <w:i w:val="false"/>
          <w:color w:val="000000"/>
          <w:sz w:val="28"/>
        </w:rPr>
        <w:t xml:space="preserve">
3.1.1. 1. Завершить       Акты         Статагент- 1999 </w:t>
      </w:r>
      <w:r>
        <w:br/>
      </w:r>
      <w:r>
        <w:rPr>
          <w:rFonts w:ascii="Times New Roman"/>
          <w:b w:val="false"/>
          <w:i w:val="false"/>
          <w:color w:val="000000"/>
          <w:sz w:val="28"/>
        </w:rPr>
        <w:t xml:space="preserve">
       первый этап тех-   выполнен-    ство </w:t>
      </w:r>
      <w:r>
        <w:br/>
      </w:r>
      <w:r>
        <w:rPr>
          <w:rFonts w:ascii="Times New Roman"/>
          <w:b w:val="false"/>
          <w:i w:val="false"/>
          <w:color w:val="000000"/>
          <w:sz w:val="28"/>
        </w:rPr>
        <w:t xml:space="preserve">
       нического и прог-  ных работ </w:t>
      </w:r>
      <w:r>
        <w:br/>
      </w:r>
      <w:r>
        <w:rPr>
          <w:rFonts w:ascii="Times New Roman"/>
          <w:b w:val="false"/>
          <w:i w:val="false"/>
          <w:color w:val="000000"/>
          <w:sz w:val="28"/>
        </w:rPr>
        <w:t xml:space="preserve">
       раммно-технологи- </w:t>
      </w:r>
      <w:r>
        <w:br/>
      </w:r>
      <w:r>
        <w:rPr>
          <w:rFonts w:ascii="Times New Roman"/>
          <w:b w:val="false"/>
          <w:i w:val="false"/>
          <w:color w:val="000000"/>
          <w:sz w:val="28"/>
        </w:rPr>
        <w:t xml:space="preserve">
       ческого перевоору- </w:t>
      </w:r>
      <w:r>
        <w:br/>
      </w:r>
      <w:r>
        <w:rPr>
          <w:rFonts w:ascii="Times New Roman"/>
          <w:b w:val="false"/>
          <w:i w:val="false"/>
          <w:color w:val="000000"/>
          <w:sz w:val="28"/>
        </w:rPr>
        <w:t xml:space="preserve">
       жения органов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3.1.2. 2. Перейти на      Программные  Статагент- 2000- </w:t>
      </w:r>
      <w:r>
        <w:br/>
      </w:r>
      <w:r>
        <w:rPr>
          <w:rFonts w:ascii="Times New Roman"/>
          <w:b w:val="false"/>
          <w:i w:val="false"/>
          <w:color w:val="000000"/>
          <w:sz w:val="28"/>
        </w:rPr>
        <w:t xml:space="preserve">
       обработку данных   средства     ство       2002 </w:t>
      </w:r>
      <w:r>
        <w:br/>
      </w:r>
      <w:r>
        <w:rPr>
          <w:rFonts w:ascii="Times New Roman"/>
          <w:b w:val="false"/>
          <w:i w:val="false"/>
          <w:color w:val="000000"/>
          <w:sz w:val="28"/>
        </w:rPr>
        <w:t xml:space="preserve">
       по технологии </w:t>
      </w:r>
      <w:r>
        <w:br/>
      </w:r>
      <w:r>
        <w:rPr>
          <w:rFonts w:ascii="Times New Roman"/>
          <w:b w:val="false"/>
          <w:i w:val="false"/>
          <w:color w:val="000000"/>
          <w:sz w:val="28"/>
        </w:rPr>
        <w:t xml:space="preserve">
       "клиент-сервер" </w:t>
      </w:r>
      <w:r>
        <w:br/>
      </w:r>
      <w:r>
        <w:rPr>
          <w:rFonts w:ascii="Times New Roman"/>
          <w:b w:val="false"/>
          <w:i w:val="false"/>
          <w:color w:val="000000"/>
          <w:sz w:val="28"/>
        </w:rPr>
        <w:t xml:space="preserve">
3.1.3. 3. Осуществить     Компьютерные Статагент- 2003    35,0  РБ </w:t>
      </w:r>
      <w:r>
        <w:br/>
      </w:r>
      <w:r>
        <w:rPr>
          <w:rFonts w:ascii="Times New Roman"/>
          <w:b w:val="false"/>
          <w:i w:val="false"/>
          <w:color w:val="000000"/>
          <w:sz w:val="28"/>
        </w:rPr>
        <w:t xml:space="preserve">
       второй этап        системы      ство       в те- </w:t>
      </w:r>
      <w:r>
        <w:br/>
      </w:r>
      <w:r>
        <w:rPr>
          <w:rFonts w:ascii="Times New Roman"/>
          <w:b w:val="false"/>
          <w:i w:val="false"/>
          <w:color w:val="000000"/>
          <w:sz w:val="28"/>
        </w:rPr>
        <w:t xml:space="preserve">
       технического и                             чение </w:t>
      </w:r>
      <w:r>
        <w:br/>
      </w:r>
      <w:r>
        <w:rPr>
          <w:rFonts w:ascii="Times New Roman"/>
          <w:b w:val="false"/>
          <w:i w:val="false"/>
          <w:color w:val="000000"/>
          <w:sz w:val="28"/>
        </w:rPr>
        <w:t xml:space="preserve">
       программно-техно-                          года </w:t>
      </w:r>
      <w:r>
        <w:br/>
      </w:r>
      <w:r>
        <w:rPr>
          <w:rFonts w:ascii="Times New Roman"/>
          <w:b w:val="false"/>
          <w:i w:val="false"/>
          <w:color w:val="000000"/>
          <w:sz w:val="28"/>
        </w:rPr>
        <w:t xml:space="preserve">
       логического пере- </w:t>
      </w:r>
      <w:r>
        <w:br/>
      </w:r>
      <w:r>
        <w:rPr>
          <w:rFonts w:ascii="Times New Roman"/>
          <w:b w:val="false"/>
          <w:i w:val="false"/>
          <w:color w:val="000000"/>
          <w:sz w:val="28"/>
        </w:rPr>
        <w:t xml:space="preserve">
       вооружения органов </w:t>
      </w:r>
      <w:r>
        <w:br/>
      </w:r>
      <w:r>
        <w:rPr>
          <w:rFonts w:ascii="Times New Roman"/>
          <w:b w:val="false"/>
          <w:i w:val="false"/>
          <w:color w:val="000000"/>
          <w:sz w:val="28"/>
        </w:rPr>
        <w:t xml:space="preserve">
       статистики </w:t>
      </w:r>
    </w:p>
    <w:p>
      <w:pPr>
        <w:spacing w:after="0"/>
        <w:ind w:left="0"/>
        <w:jc w:val="both"/>
      </w:pPr>
      <w:r>
        <w:rPr>
          <w:rFonts w:ascii="Times New Roman"/>
          <w:b w:val="false"/>
          <w:i w:val="false"/>
          <w:color w:val="000000"/>
          <w:sz w:val="28"/>
        </w:rPr>
        <w:t xml:space="preserve">3.2.   </w:t>
      </w:r>
      <w:r>
        <w:rPr>
          <w:rFonts w:ascii="Times New Roman"/>
          <w:b/>
          <w:i w:val="false"/>
          <w:color w:val="000000"/>
          <w:sz w:val="28"/>
        </w:rPr>
        <w:t xml:space="preserve">3.2. Внедрение </w:t>
      </w:r>
      <w:r>
        <w:br/>
      </w:r>
      <w:r>
        <w:rPr>
          <w:rFonts w:ascii="Times New Roman"/>
          <w:b w:val="false"/>
          <w:i w:val="false"/>
          <w:color w:val="000000"/>
          <w:sz w:val="28"/>
        </w:rPr>
        <w:t>
</w:t>
      </w:r>
      <w:r>
        <w:rPr>
          <w:rFonts w:ascii="Times New Roman"/>
          <w:b/>
          <w:i w:val="false"/>
          <w:color w:val="000000"/>
          <w:sz w:val="28"/>
        </w:rPr>
        <w:t xml:space="preserve">       сквозной техноло- </w:t>
      </w:r>
      <w:r>
        <w:br/>
      </w:r>
      <w:r>
        <w:rPr>
          <w:rFonts w:ascii="Times New Roman"/>
          <w:b w:val="false"/>
          <w:i w:val="false"/>
          <w:color w:val="000000"/>
          <w:sz w:val="28"/>
        </w:rPr>
        <w:t>
</w:t>
      </w:r>
      <w:r>
        <w:rPr>
          <w:rFonts w:ascii="Times New Roman"/>
          <w:b/>
          <w:i w:val="false"/>
          <w:color w:val="000000"/>
          <w:sz w:val="28"/>
        </w:rPr>
        <w:t xml:space="preserve">       гии сбора, пере- </w:t>
      </w:r>
      <w:r>
        <w:br/>
      </w:r>
      <w:r>
        <w:rPr>
          <w:rFonts w:ascii="Times New Roman"/>
          <w:b w:val="false"/>
          <w:i w:val="false"/>
          <w:color w:val="000000"/>
          <w:sz w:val="28"/>
        </w:rPr>
        <w:t>
</w:t>
      </w:r>
      <w:r>
        <w:rPr>
          <w:rFonts w:ascii="Times New Roman"/>
          <w:b/>
          <w:i w:val="false"/>
          <w:color w:val="000000"/>
          <w:sz w:val="28"/>
        </w:rPr>
        <w:t xml:space="preserve">       дачи, обработки и </w:t>
      </w:r>
      <w:r>
        <w:br/>
      </w:r>
      <w:r>
        <w:rPr>
          <w:rFonts w:ascii="Times New Roman"/>
          <w:b w:val="false"/>
          <w:i w:val="false"/>
          <w:color w:val="000000"/>
          <w:sz w:val="28"/>
        </w:rPr>
        <w:t>
</w:t>
      </w:r>
      <w:r>
        <w:rPr>
          <w:rFonts w:ascii="Times New Roman"/>
          <w:b/>
          <w:i w:val="false"/>
          <w:color w:val="000000"/>
          <w:sz w:val="28"/>
        </w:rPr>
        <w:t xml:space="preserve">       представления </w:t>
      </w:r>
      <w:r>
        <w:br/>
      </w:r>
      <w:r>
        <w:rPr>
          <w:rFonts w:ascii="Times New Roman"/>
          <w:b w:val="false"/>
          <w:i w:val="false"/>
          <w:color w:val="000000"/>
          <w:sz w:val="28"/>
        </w:rPr>
        <w:t>
</w:t>
      </w:r>
      <w:r>
        <w:rPr>
          <w:rFonts w:ascii="Times New Roman"/>
          <w:b/>
          <w:i w:val="false"/>
          <w:color w:val="000000"/>
          <w:sz w:val="28"/>
        </w:rPr>
        <w:t xml:space="preserve">       информации </w:t>
      </w:r>
    </w:p>
    <w:p>
      <w:pPr>
        <w:spacing w:after="0"/>
        <w:ind w:left="0"/>
        <w:jc w:val="both"/>
      </w:pPr>
      <w:r>
        <w:rPr>
          <w:rFonts w:ascii="Times New Roman"/>
          <w:b w:val="false"/>
          <w:i w:val="false"/>
          <w:color w:val="000000"/>
          <w:sz w:val="28"/>
        </w:rPr>
        <w:t xml:space="preserve">3.2.1. 1. Создать новую   Действующая  Статагент- 1999 </w:t>
      </w:r>
      <w:r>
        <w:br/>
      </w:r>
      <w:r>
        <w:rPr>
          <w:rFonts w:ascii="Times New Roman"/>
          <w:b w:val="false"/>
          <w:i w:val="false"/>
          <w:color w:val="000000"/>
          <w:sz w:val="28"/>
        </w:rPr>
        <w:t xml:space="preserve">
       сеть передачи      сеть         ство </w:t>
      </w:r>
      <w:r>
        <w:br/>
      </w:r>
      <w:r>
        <w:rPr>
          <w:rFonts w:ascii="Times New Roman"/>
          <w:b w:val="false"/>
          <w:i w:val="false"/>
          <w:color w:val="000000"/>
          <w:sz w:val="28"/>
        </w:rPr>
        <w:t xml:space="preserve">
       данных в звене </w:t>
      </w:r>
      <w:r>
        <w:br/>
      </w:r>
      <w:r>
        <w:rPr>
          <w:rFonts w:ascii="Times New Roman"/>
          <w:b w:val="false"/>
          <w:i w:val="false"/>
          <w:color w:val="000000"/>
          <w:sz w:val="28"/>
        </w:rPr>
        <w:t xml:space="preserve">
       "область-центр" </w:t>
      </w:r>
      <w:r>
        <w:br/>
      </w:r>
      <w:r>
        <w:rPr>
          <w:rFonts w:ascii="Times New Roman"/>
          <w:b w:val="false"/>
          <w:i w:val="false"/>
          <w:color w:val="000000"/>
          <w:sz w:val="28"/>
        </w:rPr>
        <w:t xml:space="preserve">
3.2.2. 2. Создать сеть    Действующие  Статагент- 2000- </w:t>
      </w:r>
      <w:r>
        <w:br/>
      </w:r>
      <w:r>
        <w:rPr>
          <w:rFonts w:ascii="Times New Roman"/>
          <w:b w:val="false"/>
          <w:i w:val="false"/>
          <w:color w:val="000000"/>
          <w:sz w:val="28"/>
        </w:rPr>
        <w:t xml:space="preserve">
       передачи данных    сети         ство       2001 </w:t>
      </w:r>
      <w:r>
        <w:br/>
      </w:r>
      <w:r>
        <w:rPr>
          <w:rFonts w:ascii="Times New Roman"/>
          <w:b w:val="false"/>
          <w:i w:val="false"/>
          <w:color w:val="000000"/>
          <w:sz w:val="28"/>
        </w:rPr>
        <w:t xml:space="preserve">
       в звене "район-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3.2.3. 3. Внедрить новые  Новые формы  Статагент- 2002- </w:t>
      </w:r>
      <w:r>
        <w:br/>
      </w:r>
      <w:r>
        <w:rPr>
          <w:rFonts w:ascii="Times New Roman"/>
          <w:b w:val="false"/>
          <w:i w:val="false"/>
          <w:color w:val="000000"/>
          <w:sz w:val="28"/>
        </w:rPr>
        <w:t xml:space="preserve">
       формы статистичес-              ство       2004 </w:t>
      </w:r>
      <w:r>
        <w:br/>
      </w:r>
      <w:r>
        <w:rPr>
          <w:rFonts w:ascii="Times New Roman"/>
          <w:b w:val="false"/>
          <w:i w:val="false"/>
          <w:color w:val="000000"/>
          <w:sz w:val="28"/>
        </w:rPr>
        <w:t xml:space="preserve">
       кой отчетности с </w:t>
      </w:r>
      <w:r>
        <w:br/>
      </w:r>
      <w:r>
        <w:rPr>
          <w:rFonts w:ascii="Times New Roman"/>
          <w:b w:val="false"/>
          <w:i w:val="false"/>
          <w:color w:val="000000"/>
          <w:sz w:val="28"/>
        </w:rPr>
        <w:t xml:space="preserve">
       возможностью </w:t>
      </w:r>
      <w:r>
        <w:br/>
      </w:r>
      <w:r>
        <w:rPr>
          <w:rFonts w:ascii="Times New Roman"/>
          <w:b w:val="false"/>
          <w:i w:val="false"/>
          <w:color w:val="000000"/>
          <w:sz w:val="28"/>
        </w:rPr>
        <w:t xml:space="preserve">
       сканерного считы- </w:t>
      </w:r>
      <w:r>
        <w:br/>
      </w:r>
      <w:r>
        <w:rPr>
          <w:rFonts w:ascii="Times New Roman"/>
          <w:b w:val="false"/>
          <w:i w:val="false"/>
          <w:color w:val="000000"/>
          <w:sz w:val="28"/>
        </w:rPr>
        <w:t xml:space="preserve">
       вания информации </w:t>
      </w:r>
      <w:r>
        <w:br/>
      </w:r>
      <w:r>
        <w:rPr>
          <w:rFonts w:ascii="Times New Roman"/>
          <w:b w:val="false"/>
          <w:i w:val="false"/>
          <w:color w:val="000000"/>
          <w:sz w:val="28"/>
        </w:rPr>
        <w:t xml:space="preserve">
3.2.4. 4. Совершенство-   Новые        Статагент- 2003   56,0   РБ </w:t>
      </w:r>
      <w:r>
        <w:br/>
      </w:r>
      <w:r>
        <w:rPr>
          <w:rFonts w:ascii="Times New Roman"/>
          <w:b w:val="false"/>
          <w:i w:val="false"/>
          <w:color w:val="000000"/>
          <w:sz w:val="28"/>
        </w:rPr>
        <w:t xml:space="preserve">
       вать действующие   программные  ство       в те- </w:t>
      </w:r>
      <w:r>
        <w:br/>
      </w:r>
      <w:r>
        <w:rPr>
          <w:rFonts w:ascii="Times New Roman"/>
          <w:b w:val="false"/>
          <w:i w:val="false"/>
          <w:color w:val="000000"/>
          <w:sz w:val="28"/>
        </w:rPr>
        <w:t xml:space="preserve">
       программно-техно-  комплексы               чение </w:t>
      </w:r>
      <w:r>
        <w:br/>
      </w:r>
      <w:r>
        <w:rPr>
          <w:rFonts w:ascii="Times New Roman"/>
          <w:b w:val="false"/>
          <w:i w:val="false"/>
          <w:color w:val="000000"/>
          <w:sz w:val="28"/>
        </w:rPr>
        <w:t xml:space="preserve">
       логические                                 года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3.2.5. 5. Обеспечить      Действующие  Статагент- 2003   20,0   РБ </w:t>
      </w:r>
      <w:r>
        <w:br/>
      </w:r>
      <w:r>
        <w:rPr>
          <w:rFonts w:ascii="Times New Roman"/>
          <w:b w:val="false"/>
          <w:i w:val="false"/>
          <w:color w:val="000000"/>
          <w:sz w:val="28"/>
        </w:rPr>
        <w:t xml:space="preserve">
       прием-передачу     сети         ство       в те- </w:t>
      </w:r>
      <w:r>
        <w:br/>
      </w:r>
      <w:r>
        <w:rPr>
          <w:rFonts w:ascii="Times New Roman"/>
          <w:b w:val="false"/>
          <w:i w:val="false"/>
          <w:color w:val="000000"/>
          <w:sz w:val="28"/>
        </w:rPr>
        <w:t xml:space="preserve">
       статистических                             чение </w:t>
      </w:r>
      <w:r>
        <w:br/>
      </w:r>
      <w:r>
        <w:rPr>
          <w:rFonts w:ascii="Times New Roman"/>
          <w:b w:val="false"/>
          <w:i w:val="false"/>
          <w:color w:val="000000"/>
          <w:sz w:val="28"/>
        </w:rPr>
        <w:t xml:space="preserve">
       данных по телеком-                         года </w:t>
      </w:r>
      <w:r>
        <w:br/>
      </w:r>
      <w:r>
        <w:rPr>
          <w:rFonts w:ascii="Times New Roman"/>
          <w:b w:val="false"/>
          <w:i w:val="false"/>
          <w:color w:val="000000"/>
          <w:sz w:val="28"/>
        </w:rPr>
        <w:t xml:space="preserve">
       муникационным </w:t>
      </w:r>
      <w:r>
        <w:br/>
      </w:r>
      <w:r>
        <w:rPr>
          <w:rFonts w:ascii="Times New Roman"/>
          <w:b w:val="false"/>
          <w:i w:val="false"/>
          <w:color w:val="000000"/>
          <w:sz w:val="28"/>
        </w:rPr>
        <w:t xml:space="preserve">
       каналам </w:t>
      </w:r>
    </w:p>
    <w:p>
      <w:pPr>
        <w:spacing w:after="0"/>
        <w:ind w:left="0"/>
        <w:jc w:val="both"/>
      </w:pPr>
      <w:r>
        <w:rPr>
          <w:rFonts w:ascii="Times New Roman"/>
          <w:b w:val="false"/>
          <w:i w:val="false"/>
          <w:color w:val="000000"/>
          <w:sz w:val="28"/>
        </w:rPr>
        <w:t xml:space="preserve">3.3.   </w:t>
      </w:r>
      <w:r>
        <w:rPr>
          <w:rFonts w:ascii="Times New Roman"/>
          <w:b/>
          <w:i w:val="false"/>
          <w:color w:val="000000"/>
          <w:sz w:val="28"/>
        </w:rPr>
        <w:t xml:space="preserve">3.3. Формирование </w:t>
      </w:r>
      <w:r>
        <w:br/>
      </w:r>
      <w:r>
        <w:rPr>
          <w:rFonts w:ascii="Times New Roman"/>
          <w:b w:val="false"/>
          <w:i w:val="false"/>
          <w:color w:val="000000"/>
          <w:sz w:val="28"/>
        </w:rPr>
        <w:t>
</w:t>
      </w:r>
      <w:r>
        <w:rPr>
          <w:rFonts w:ascii="Times New Roman"/>
          <w:b/>
          <w:i w:val="false"/>
          <w:color w:val="000000"/>
          <w:sz w:val="28"/>
        </w:rPr>
        <w:t xml:space="preserve">       единых информаци- </w:t>
      </w:r>
      <w:r>
        <w:br/>
      </w:r>
      <w:r>
        <w:rPr>
          <w:rFonts w:ascii="Times New Roman"/>
          <w:b w:val="false"/>
          <w:i w:val="false"/>
          <w:color w:val="000000"/>
          <w:sz w:val="28"/>
        </w:rPr>
        <w:t>
</w:t>
      </w:r>
      <w:r>
        <w:rPr>
          <w:rFonts w:ascii="Times New Roman"/>
          <w:b/>
          <w:i w:val="false"/>
          <w:color w:val="000000"/>
          <w:sz w:val="28"/>
        </w:rPr>
        <w:t xml:space="preserve">       онных статисти- </w:t>
      </w:r>
      <w:r>
        <w:br/>
      </w:r>
      <w:r>
        <w:rPr>
          <w:rFonts w:ascii="Times New Roman"/>
          <w:b w:val="false"/>
          <w:i w:val="false"/>
          <w:color w:val="000000"/>
          <w:sz w:val="28"/>
        </w:rPr>
        <w:t>
</w:t>
      </w:r>
      <w:r>
        <w:rPr>
          <w:rFonts w:ascii="Times New Roman"/>
          <w:b/>
          <w:i w:val="false"/>
          <w:color w:val="000000"/>
          <w:sz w:val="28"/>
        </w:rPr>
        <w:t xml:space="preserve">       ческих ресурсов </w:t>
      </w:r>
    </w:p>
    <w:p>
      <w:pPr>
        <w:spacing w:after="0"/>
        <w:ind w:left="0"/>
        <w:jc w:val="both"/>
      </w:pPr>
      <w:r>
        <w:rPr>
          <w:rFonts w:ascii="Times New Roman"/>
          <w:b w:val="false"/>
          <w:i w:val="false"/>
          <w:color w:val="000000"/>
          <w:sz w:val="28"/>
        </w:rPr>
        <w:t xml:space="preserve">3.3.1. 1. Создать единый  Фонд НСИ     Статагент- 1999 </w:t>
      </w:r>
      <w:r>
        <w:br/>
      </w:r>
      <w:r>
        <w:rPr>
          <w:rFonts w:ascii="Times New Roman"/>
          <w:b w:val="false"/>
          <w:i w:val="false"/>
          <w:color w:val="000000"/>
          <w:sz w:val="28"/>
        </w:rPr>
        <w:t xml:space="preserve">
       фонд нормативно-                ство  </w:t>
      </w:r>
      <w:r>
        <w:br/>
      </w:r>
      <w:r>
        <w:rPr>
          <w:rFonts w:ascii="Times New Roman"/>
          <w:b w:val="false"/>
          <w:i w:val="false"/>
          <w:color w:val="000000"/>
          <w:sz w:val="28"/>
        </w:rPr>
        <w:t xml:space="preserve">
       справочной инфор- </w:t>
      </w:r>
      <w:r>
        <w:br/>
      </w:r>
      <w:r>
        <w:rPr>
          <w:rFonts w:ascii="Times New Roman"/>
          <w:b w:val="false"/>
          <w:i w:val="false"/>
          <w:color w:val="000000"/>
          <w:sz w:val="28"/>
        </w:rPr>
        <w:t xml:space="preserve">
       мации, включающий </w:t>
      </w:r>
      <w:r>
        <w:br/>
      </w:r>
      <w:r>
        <w:rPr>
          <w:rFonts w:ascii="Times New Roman"/>
          <w:b w:val="false"/>
          <w:i w:val="false"/>
          <w:color w:val="000000"/>
          <w:sz w:val="28"/>
        </w:rPr>
        <w:t xml:space="preserve">
       автоматизирован- </w:t>
      </w:r>
      <w:r>
        <w:br/>
      </w:r>
      <w:r>
        <w:rPr>
          <w:rFonts w:ascii="Times New Roman"/>
          <w:b w:val="false"/>
          <w:i w:val="false"/>
          <w:color w:val="000000"/>
          <w:sz w:val="28"/>
        </w:rPr>
        <w:t xml:space="preserve">
       ный банк классифи- </w:t>
      </w:r>
      <w:r>
        <w:br/>
      </w:r>
      <w:r>
        <w:rPr>
          <w:rFonts w:ascii="Times New Roman"/>
          <w:b w:val="false"/>
          <w:i w:val="false"/>
          <w:color w:val="000000"/>
          <w:sz w:val="28"/>
        </w:rPr>
        <w:t xml:space="preserve">
       каторов, админи- </w:t>
      </w:r>
      <w:r>
        <w:br/>
      </w:r>
      <w:r>
        <w:rPr>
          <w:rFonts w:ascii="Times New Roman"/>
          <w:b w:val="false"/>
          <w:i w:val="false"/>
          <w:color w:val="000000"/>
          <w:sz w:val="28"/>
        </w:rPr>
        <w:t xml:space="preserve">
       стративный и ста- </w:t>
      </w:r>
      <w:r>
        <w:br/>
      </w:r>
      <w:r>
        <w:rPr>
          <w:rFonts w:ascii="Times New Roman"/>
          <w:b w:val="false"/>
          <w:i w:val="false"/>
          <w:color w:val="000000"/>
          <w:sz w:val="28"/>
        </w:rPr>
        <w:t xml:space="preserve">
       тистический реги- </w:t>
      </w:r>
      <w:r>
        <w:br/>
      </w:r>
      <w:r>
        <w:rPr>
          <w:rFonts w:ascii="Times New Roman"/>
          <w:b w:val="false"/>
          <w:i w:val="false"/>
          <w:color w:val="000000"/>
          <w:sz w:val="28"/>
        </w:rPr>
        <w:t xml:space="preserve">
       стры, реестр инди- </w:t>
      </w:r>
      <w:r>
        <w:br/>
      </w:r>
      <w:r>
        <w:rPr>
          <w:rFonts w:ascii="Times New Roman"/>
          <w:b w:val="false"/>
          <w:i w:val="false"/>
          <w:color w:val="000000"/>
          <w:sz w:val="28"/>
        </w:rPr>
        <w:t xml:space="preserve">
       видуальных пред- </w:t>
      </w:r>
      <w:r>
        <w:br/>
      </w:r>
      <w:r>
        <w:rPr>
          <w:rFonts w:ascii="Times New Roman"/>
          <w:b w:val="false"/>
          <w:i w:val="false"/>
          <w:color w:val="000000"/>
          <w:sz w:val="28"/>
        </w:rPr>
        <w:t xml:space="preserve">
       принимателей, </w:t>
      </w:r>
      <w:r>
        <w:br/>
      </w:r>
      <w:r>
        <w:rPr>
          <w:rFonts w:ascii="Times New Roman"/>
          <w:b w:val="false"/>
          <w:i w:val="false"/>
          <w:color w:val="000000"/>
          <w:sz w:val="28"/>
        </w:rPr>
        <w:t xml:space="preserve">
       а также каталог </w:t>
      </w:r>
      <w:r>
        <w:br/>
      </w:r>
      <w:r>
        <w:rPr>
          <w:rFonts w:ascii="Times New Roman"/>
          <w:b w:val="false"/>
          <w:i w:val="false"/>
          <w:color w:val="000000"/>
          <w:sz w:val="28"/>
        </w:rPr>
        <w:t xml:space="preserve">
       (классификатор) </w:t>
      </w:r>
      <w:r>
        <w:br/>
      </w:r>
      <w:r>
        <w:rPr>
          <w:rFonts w:ascii="Times New Roman"/>
          <w:b w:val="false"/>
          <w:i w:val="false"/>
          <w:color w:val="000000"/>
          <w:sz w:val="28"/>
        </w:rPr>
        <w:t xml:space="preserve">
       статистических </w:t>
      </w:r>
      <w:r>
        <w:br/>
      </w:r>
      <w:r>
        <w:rPr>
          <w:rFonts w:ascii="Times New Roman"/>
          <w:b w:val="false"/>
          <w:i w:val="false"/>
          <w:color w:val="000000"/>
          <w:sz w:val="28"/>
        </w:rPr>
        <w:t xml:space="preserve">
       показателей </w:t>
      </w:r>
      <w:r>
        <w:br/>
      </w:r>
      <w:r>
        <w:rPr>
          <w:rFonts w:ascii="Times New Roman"/>
          <w:b w:val="false"/>
          <w:i w:val="false"/>
          <w:color w:val="000000"/>
          <w:sz w:val="28"/>
        </w:rPr>
        <w:t xml:space="preserve">
3.3.2. 2. Создать на      Базы данных  Статагент- 1999- </w:t>
      </w:r>
      <w:r>
        <w:br/>
      </w:r>
      <w:r>
        <w:rPr>
          <w:rFonts w:ascii="Times New Roman"/>
          <w:b w:val="false"/>
          <w:i w:val="false"/>
          <w:color w:val="000000"/>
          <w:sz w:val="28"/>
        </w:rPr>
        <w:t xml:space="preserve">
       республиканском                 ство       2001 </w:t>
      </w:r>
      <w:r>
        <w:br/>
      </w:r>
      <w:r>
        <w:rPr>
          <w:rFonts w:ascii="Times New Roman"/>
          <w:b w:val="false"/>
          <w:i w:val="false"/>
          <w:color w:val="000000"/>
          <w:sz w:val="28"/>
        </w:rPr>
        <w:t xml:space="preserve">
       и региональном </w:t>
      </w:r>
      <w:r>
        <w:br/>
      </w:r>
      <w:r>
        <w:rPr>
          <w:rFonts w:ascii="Times New Roman"/>
          <w:b w:val="false"/>
          <w:i w:val="false"/>
          <w:color w:val="000000"/>
          <w:sz w:val="28"/>
        </w:rPr>
        <w:t xml:space="preserve">
       уровнях интегри- </w:t>
      </w:r>
      <w:r>
        <w:br/>
      </w:r>
      <w:r>
        <w:rPr>
          <w:rFonts w:ascii="Times New Roman"/>
          <w:b w:val="false"/>
          <w:i w:val="false"/>
          <w:color w:val="000000"/>
          <w:sz w:val="28"/>
        </w:rPr>
        <w:t xml:space="preserve">
       рованные базы </w:t>
      </w:r>
      <w:r>
        <w:br/>
      </w:r>
      <w:r>
        <w:rPr>
          <w:rFonts w:ascii="Times New Roman"/>
          <w:b w:val="false"/>
          <w:i w:val="false"/>
          <w:color w:val="000000"/>
          <w:sz w:val="28"/>
        </w:rPr>
        <w:t xml:space="preserve">
       данных </w:t>
      </w:r>
      <w:r>
        <w:br/>
      </w:r>
      <w:r>
        <w:rPr>
          <w:rFonts w:ascii="Times New Roman"/>
          <w:b w:val="false"/>
          <w:i w:val="false"/>
          <w:color w:val="000000"/>
          <w:sz w:val="28"/>
        </w:rPr>
        <w:t xml:space="preserve">
3.3.3. 3. Создать службу  Служба адми- Статагент- 1999 </w:t>
      </w:r>
      <w:r>
        <w:br/>
      </w:r>
      <w:r>
        <w:rPr>
          <w:rFonts w:ascii="Times New Roman"/>
          <w:b w:val="false"/>
          <w:i w:val="false"/>
          <w:color w:val="000000"/>
          <w:sz w:val="28"/>
        </w:rPr>
        <w:t xml:space="preserve">
       администраторов    нистраторов  ство       </w:t>
      </w:r>
      <w:r>
        <w:br/>
      </w:r>
      <w:r>
        <w:rPr>
          <w:rFonts w:ascii="Times New Roman"/>
          <w:b w:val="false"/>
          <w:i w:val="false"/>
          <w:color w:val="000000"/>
          <w:sz w:val="28"/>
        </w:rPr>
        <w:t xml:space="preserve">
       баз данных </w:t>
      </w:r>
      <w:r>
        <w:br/>
      </w:r>
      <w:r>
        <w:rPr>
          <w:rFonts w:ascii="Times New Roman"/>
          <w:b w:val="false"/>
          <w:i w:val="false"/>
          <w:color w:val="000000"/>
          <w:sz w:val="28"/>
        </w:rPr>
        <w:t xml:space="preserve">
3.3.4. 4. Внедрить новые  Защищенные   Статагент- 2000 </w:t>
      </w:r>
      <w:r>
        <w:br/>
      </w:r>
      <w:r>
        <w:rPr>
          <w:rFonts w:ascii="Times New Roman"/>
          <w:b w:val="false"/>
          <w:i w:val="false"/>
          <w:color w:val="000000"/>
          <w:sz w:val="28"/>
        </w:rPr>
        <w:t xml:space="preserve">
       средства защиты    базы данных  ство </w:t>
      </w:r>
      <w:r>
        <w:br/>
      </w:r>
      <w:r>
        <w:rPr>
          <w:rFonts w:ascii="Times New Roman"/>
          <w:b w:val="false"/>
          <w:i w:val="false"/>
          <w:color w:val="000000"/>
          <w:sz w:val="28"/>
        </w:rPr>
        <w:t xml:space="preserve">
       данных от несанк- </w:t>
      </w:r>
      <w:r>
        <w:br/>
      </w:r>
      <w:r>
        <w:rPr>
          <w:rFonts w:ascii="Times New Roman"/>
          <w:b w:val="false"/>
          <w:i w:val="false"/>
          <w:color w:val="000000"/>
          <w:sz w:val="28"/>
        </w:rPr>
        <w:t xml:space="preserve">
       ционированного </w:t>
      </w:r>
      <w:r>
        <w:br/>
      </w:r>
      <w:r>
        <w:rPr>
          <w:rFonts w:ascii="Times New Roman"/>
          <w:b w:val="false"/>
          <w:i w:val="false"/>
          <w:color w:val="000000"/>
          <w:sz w:val="28"/>
        </w:rPr>
        <w:t xml:space="preserve">
       доступа </w:t>
      </w:r>
      <w:r>
        <w:br/>
      </w:r>
      <w:r>
        <w:rPr>
          <w:rFonts w:ascii="Times New Roman"/>
          <w:b w:val="false"/>
          <w:i w:val="false"/>
          <w:color w:val="000000"/>
          <w:sz w:val="28"/>
        </w:rPr>
        <w:t xml:space="preserve">
3.3.5. 5. Обеспечить      Работающая   Статагент- 2003   5,0   РБ </w:t>
      </w:r>
      <w:r>
        <w:br/>
      </w:r>
      <w:r>
        <w:rPr>
          <w:rFonts w:ascii="Times New Roman"/>
          <w:b w:val="false"/>
          <w:i w:val="false"/>
          <w:color w:val="000000"/>
          <w:sz w:val="28"/>
        </w:rPr>
        <w:t xml:space="preserve">
       телекоммуникацин-  система      ство       в те- </w:t>
      </w:r>
      <w:r>
        <w:br/>
      </w:r>
      <w:r>
        <w:rPr>
          <w:rFonts w:ascii="Times New Roman"/>
          <w:b w:val="false"/>
          <w:i w:val="false"/>
          <w:color w:val="000000"/>
          <w:sz w:val="28"/>
        </w:rPr>
        <w:t xml:space="preserve">
       ное информацион-                           чение </w:t>
      </w:r>
      <w:r>
        <w:br/>
      </w:r>
      <w:r>
        <w:rPr>
          <w:rFonts w:ascii="Times New Roman"/>
          <w:b w:val="false"/>
          <w:i w:val="false"/>
          <w:color w:val="000000"/>
          <w:sz w:val="28"/>
        </w:rPr>
        <w:t xml:space="preserve">
       ное обслуживание                           года </w:t>
      </w:r>
      <w:r>
        <w:br/>
      </w:r>
      <w:r>
        <w:rPr>
          <w:rFonts w:ascii="Times New Roman"/>
          <w:b w:val="false"/>
          <w:i w:val="false"/>
          <w:color w:val="000000"/>
          <w:sz w:val="28"/>
        </w:rPr>
        <w:t xml:space="preserve">
       пользователей </w:t>
      </w:r>
      <w:r>
        <w:br/>
      </w:r>
      <w:r>
        <w:rPr>
          <w:rFonts w:ascii="Times New Roman"/>
          <w:b w:val="false"/>
          <w:i w:val="false"/>
          <w:color w:val="000000"/>
          <w:sz w:val="28"/>
        </w:rPr>
        <w:t xml:space="preserve">
       статистической </w:t>
      </w:r>
      <w:r>
        <w:br/>
      </w: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4.    </w:t>
      </w:r>
      <w:r>
        <w:rPr>
          <w:rFonts w:ascii="Times New Roman"/>
          <w:b/>
          <w:i w:val="false"/>
          <w:color w:val="000000"/>
          <w:sz w:val="28"/>
        </w:rPr>
        <w:t xml:space="preserve">4. Совершенствова-                      </w:t>
      </w:r>
      <w:r>
        <w:rPr>
          <w:rFonts w:ascii="Times New Roman"/>
          <w:b w:val="false"/>
          <w:i w:val="false"/>
          <w:color w:val="000000"/>
          <w:sz w:val="28"/>
        </w:rPr>
        <w:t xml:space="preserve">2003   98,667 РБ </w:t>
      </w:r>
      <w:r>
        <w:br/>
      </w:r>
      <w:r>
        <w:rPr>
          <w:rFonts w:ascii="Times New Roman"/>
          <w:b w:val="false"/>
          <w:i w:val="false"/>
          <w:color w:val="000000"/>
          <w:sz w:val="28"/>
        </w:rPr>
        <w:t>
</w:t>
      </w:r>
      <w:r>
        <w:rPr>
          <w:rFonts w:ascii="Times New Roman"/>
          <w:b/>
          <w:i w:val="false"/>
          <w:color w:val="000000"/>
          <w:sz w:val="28"/>
        </w:rPr>
        <w:t xml:space="preserve">      ние системы публи-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каций и распрост-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ранения статисти-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ческих данных </w:t>
      </w:r>
      <w:r>
        <w:br/>
      </w:r>
      <w:r>
        <w:rPr>
          <w:rFonts w:ascii="Times New Roman"/>
          <w:b w:val="false"/>
          <w:i w:val="false"/>
          <w:color w:val="000000"/>
          <w:sz w:val="28"/>
        </w:rPr>
        <w:t xml:space="preserve">
4.1.  1. Установить       Постанов-    Статагент- 1999 </w:t>
      </w:r>
      <w:r>
        <w:br/>
      </w:r>
      <w:r>
        <w:rPr>
          <w:rFonts w:ascii="Times New Roman"/>
          <w:b w:val="false"/>
          <w:i w:val="false"/>
          <w:color w:val="000000"/>
          <w:sz w:val="28"/>
        </w:rPr>
        <w:t xml:space="preserve">
      единую технологию   ление        ство </w:t>
      </w:r>
      <w:r>
        <w:br/>
      </w:r>
      <w:r>
        <w:rPr>
          <w:rFonts w:ascii="Times New Roman"/>
          <w:b w:val="false"/>
          <w:i w:val="false"/>
          <w:color w:val="000000"/>
          <w:sz w:val="28"/>
        </w:rPr>
        <w:t xml:space="preserve">
      подготовки и рас-   Статагент- </w:t>
      </w:r>
      <w:r>
        <w:br/>
      </w:r>
      <w:r>
        <w:rPr>
          <w:rFonts w:ascii="Times New Roman"/>
          <w:b w:val="false"/>
          <w:i w:val="false"/>
          <w:color w:val="000000"/>
          <w:sz w:val="28"/>
        </w:rPr>
        <w:t xml:space="preserve">
      пространения        ства </w:t>
      </w:r>
      <w:r>
        <w:br/>
      </w:r>
      <w:r>
        <w:rPr>
          <w:rFonts w:ascii="Times New Roman"/>
          <w:b w:val="false"/>
          <w:i w:val="false"/>
          <w:color w:val="000000"/>
          <w:sz w:val="28"/>
        </w:rPr>
        <w:t xml:space="preserve">
      статистических </w:t>
      </w:r>
      <w:r>
        <w:br/>
      </w:r>
      <w:r>
        <w:rPr>
          <w:rFonts w:ascii="Times New Roman"/>
          <w:b w:val="false"/>
          <w:i w:val="false"/>
          <w:color w:val="000000"/>
          <w:sz w:val="28"/>
        </w:rPr>
        <w:t xml:space="preserve">
      данных Стат- </w:t>
      </w:r>
      <w:r>
        <w:br/>
      </w:r>
      <w:r>
        <w:rPr>
          <w:rFonts w:ascii="Times New Roman"/>
          <w:b w:val="false"/>
          <w:i w:val="false"/>
          <w:color w:val="000000"/>
          <w:sz w:val="28"/>
        </w:rPr>
        <w:t xml:space="preserve">
      агентства </w:t>
      </w:r>
      <w:r>
        <w:br/>
      </w:r>
      <w:r>
        <w:rPr>
          <w:rFonts w:ascii="Times New Roman"/>
          <w:b w:val="false"/>
          <w:i w:val="false"/>
          <w:color w:val="000000"/>
          <w:sz w:val="28"/>
        </w:rPr>
        <w:t xml:space="preserve">
4.2.  2. Разработать и    Постанов-    Статагент- 1999 </w:t>
      </w:r>
      <w:r>
        <w:br/>
      </w:r>
      <w:r>
        <w:rPr>
          <w:rFonts w:ascii="Times New Roman"/>
          <w:b w:val="false"/>
          <w:i w:val="false"/>
          <w:color w:val="000000"/>
          <w:sz w:val="28"/>
        </w:rPr>
        <w:t xml:space="preserve">
      утвердить расширен- ление        ство </w:t>
      </w:r>
      <w:r>
        <w:br/>
      </w:r>
      <w:r>
        <w:rPr>
          <w:rFonts w:ascii="Times New Roman"/>
          <w:b w:val="false"/>
          <w:i w:val="false"/>
          <w:color w:val="000000"/>
          <w:sz w:val="28"/>
        </w:rPr>
        <w:t xml:space="preserve">
      ную серию публика-  Статагент- </w:t>
      </w:r>
      <w:r>
        <w:br/>
      </w:r>
      <w:r>
        <w:rPr>
          <w:rFonts w:ascii="Times New Roman"/>
          <w:b w:val="false"/>
          <w:i w:val="false"/>
          <w:color w:val="000000"/>
          <w:sz w:val="28"/>
        </w:rPr>
        <w:t xml:space="preserve">
      ций Статагентства   ства </w:t>
      </w:r>
      <w:r>
        <w:br/>
      </w:r>
      <w:r>
        <w:rPr>
          <w:rFonts w:ascii="Times New Roman"/>
          <w:b w:val="false"/>
          <w:i w:val="false"/>
          <w:color w:val="000000"/>
          <w:sz w:val="28"/>
        </w:rPr>
        <w:t xml:space="preserve">
      и обеспечить </w:t>
      </w:r>
      <w:r>
        <w:br/>
      </w:r>
      <w:r>
        <w:rPr>
          <w:rFonts w:ascii="Times New Roman"/>
          <w:b w:val="false"/>
          <w:i w:val="false"/>
          <w:color w:val="000000"/>
          <w:sz w:val="28"/>
        </w:rPr>
        <w:t xml:space="preserve">
      ежегодный ее пере- </w:t>
      </w:r>
      <w:r>
        <w:br/>
      </w:r>
      <w:r>
        <w:rPr>
          <w:rFonts w:ascii="Times New Roman"/>
          <w:b w:val="false"/>
          <w:i w:val="false"/>
          <w:color w:val="000000"/>
          <w:sz w:val="28"/>
        </w:rPr>
        <w:t xml:space="preserve">
      смотр </w:t>
      </w:r>
      <w:r>
        <w:br/>
      </w:r>
      <w:r>
        <w:rPr>
          <w:rFonts w:ascii="Times New Roman"/>
          <w:b w:val="false"/>
          <w:i w:val="false"/>
          <w:color w:val="000000"/>
          <w:sz w:val="28"/>
        </w:rPr>
        <w:t xml:space="preserve">
4.3.  3. Создать          Каталог,     Статагент- 1999- </w:t>
      </w:r>
      <w:r>
        <w:br/>
      </w:r>
      <w:r>
        <w:rPr>
          <w:rFonts w:ascii="Times New Roman"/>
          <w:b w:val="false"/>
          <w:i w:val="false"/>
          <w:color w:val="000000"/>
          <w:sz w:val="28"/>
        </w:rPr>
        <w:t xml:space="preserve">
      каталог пользова-   анкеты       ство       2005 </w:t>
      </w:r>
      <w:r>
        <w:br/>
      </w:r>
      <w:r>
        <w:rPr>
          <w:rFonts w:ascii="Times New Roman"/>
          <w:b w:val="false"/>
          <w:i w:val="false"/>
          <w:color w:val="000000"/>
          <w:sz w:val="28"/>
        </w:rPr>
        <w:t xml:space="preserve">
      телей и наладить </w:t>
      </w:r>
      <w:r>
        <w:br/>
      </w:r>
      <w:r>
        <w:rPr>
          <w:rFonts w:ascii="Times New Roman"/>
          <w:b w:val="false"/>
          <w:i w:val="false"/>
          <w:color w:val="000000"/>
          <w:sz w:val="28"/>
        </w:rPr>
        <w:t xml:space="preserve">
      обратную связь с </w:t>
      </w:r>
      <w:r>
        <w:br/>
      </w:r>
      <w:r>
        <w:rPr>
          <w:rFonts w:ascii="Times New Roman"/>
          <w:b w:val="false"/>
          <w:i w:val="false"/>
          <w:color w:val="000000"/>
          <w:sz w:val="28"/>
        </w:rPr>
        <w:t xml:space="preserve">
      ними с помощью </w:t>
      </w:r>
      <w:r>
        <w:br/>
      </w:r>
      <w:r>
        <w:rPr>
          <w:rFonts w:ascii="Times New Roman"/>
          <w:b w:val="false"/>
          <w:i w:val="false"/>
          <w:color w:val="000000"/>
          <w:sz w:val="28"/>
        </w:rPr>
        <w:t xml:space="preserve">
      постоянного анке- </w:t>
      </w:r>
      <w:r>
        <w:br/>
      </w:r>
      <w:r>
        <w:rPr>
          <w:rFonts w:ascii="Times New Roman"/>
          <w:b w:val="false"/>
          <w:i w:val="false"/>
          <w:color w:val="000000"/>
          <w:sz w:val="28"/>
        </w:rPr>
        <w:t xml:space="preserve">
      тирования других </w:t>
      </w:r>
      <w:r>
        <w:br/>
      </w:r>
      <w:r>
        <w:rPr>
          <w:rFonts w:ascii="Times New Roman"/>
          <w:b w:val="false"/>
          <w:i w:val="false"/>
          <w:color w:val="000000"/>
          <w:sz w:val="28"/>
        </w:rPr>
        <w:t xml:space="preserve">
      форм изучения </w:t>
      </w:r>
      <w:r>
        <w:br/>
      </w:r>
      <w:r>
        <w:rPr>
          <w:rFonts w:ascii="Times New Roman"/>
          <w:b w:val="false"/>
          <w:i w:val="false"/>
          <w:color w:val="000000"/>
          <w:sz w:val="28"/>
        </w:rPr>
        <w:t xml:space="preserve">
      запросов </w:t>
      </w:r>
      <w:r>
        <w:br/>
      </w:r>
      <w:r>
        <w:rPr>
          <w:rFonts w:ascii="Times New Roman"/>
          <w:b w:val="false"/>
          <w:i w:val="false"/>
          <w:color w:val="000000"/>
          <w:sz w:val="28"/>
        </w:rPr>
        <w:t xml:space="preserve">
      пользователей </w:t>
      </w:r>
      <w:r>
        <w:br/>
      </w:r>
      <w:r>
        <w:rPr>
          <w:rFonts w:ascii="Times New Roman"/>
          <w:b w:val="false"/>
          <w:i w:val="false"/>
          <w:color w:val="000000"/>
          <w:sz w:val="28"/>
        </w:rPr>
        <w:t xml:space="preserve">
4.4.  4. Пересмотреть     Публикации   Статагент- 2003   66,367 РБ </w:t>
      </w:r>
      <w:r>
        <w:br/>
      </w:r>
      <w:r>
        <w:rPr>
          <w:rFonts w:ascii="Times New Roman"/>
          <w:b w:val="false"/>
          <w:i w:val="false"/>
          <w:color w:val="000000"/>
          <w:sz w:val="28"/>
        </w:rPr>
        <w:t xml:space="preserve">
      структуру и содер-               ство       в те- </w:t>
      </w:r>
      <w:r>
        <w:br/>
      </w:r>
      <w:r>
        <w:rPr>
          <w:rFonts w:ascii="Times New Roman"/>
          <w:b w:val="false"/>
          <w:i w:val="false"/>
          <w:color w:val="000000"/>
          <w:sz w:val="28"/>
        </w:rPr>
        <w:t xml:space="preserve">
      жание статисти-                             чение </w:t>
      </w:r>
      <w:r>
        <w:br/>
      </w:r>
      <w:r>
        <w:rPr>
          <w:rFonts w:ascii="Times New Roman"/>
          <w:b w:val="false"/>
          <w:i w:val="false"/>
          <w:color w:val="000000"/>
          <w:sz w:val="28"/>
        </w:rPr>
        <w:t xml:space="preserve">
      ческих публикаций                           года </w:t>
      </w:r>
      <w:r>
        <w:br/>
      </w:r>
      <w:r>
        <w:rPr>
          <w:rFonts w:ascii="Times New Roman"/>
          <w:b w:val="false"/>
          <w:i w:val="false"/>
          <w:color w:val="000000"/>
          <w:sz w:val="28"/>
        </w:rPr>
        <w:t xml:space="preserve">
      и справочников                           </w:t>
      </w:r>
      <w:r>
        <w:br/>
      </w:r>
      <w:r>
        <w:rPr>
          <w:rFonts w:ascii="Times New Roman"/>
          <w:b w:val="false"/>
          <w:i w:val="false"/>
          <w:color w:val="000000"/>
          <w:sz w:val="28"/>
        </w:rPr>
        <w:t xml:space="preserve">
      с учетом сов- </w:t>
      </w:r>
      <w:r>
        <w:br/>
      </w:r>
      <w:r>
        <w:rPr>
          <w:rFonts w:ascii="Times New Roman"/>
          <w:b w:val="false"/>
          <w:i w:val="false"/>
          <w:color w:val="000000"/>
          <w:sz w:val="28"/>
        </w:rPr>
        <w:t xml:space="preserve">
      ременных требова- </w:t>
      </w:r>
      <w:r>
        <w:br/>
      </w:r>
      <w:r>
        <w:rPr>
          <w:rFonts w:ascii="Times New Roman"/>
          <w:b w:val="false"/>
          <w:i w:val="false"/>
          <w:color w:val="000000"/>
          <w:sz w:val="28"/>
        </w:rPr>
        <w:t xml:space="preserve">
      ний к информации, </w:t>
      </w:r>
      <w:r>
        <w:br/>
      </w:r>
      <w:r>
        <w:rPr>
          <w:rFonts w:ascii="Times New Roman"/>
          <w:b w:val="false"/>
          <w:i w:val="false"/>
          <w:color w:val="000000"/>
          <w:sz w:val="28"/>
        </w:rPr>
        <w:t xml:space="preserve">
      снабдив каждый </w:t>
      </w:r>
      <w:r>
        <w:br/>
      </w:r>
      <w:r>
        <w:rPr>
          <w:rFonts w:ascii="Times New Roman"/>
          <w:b w:val="false"/>
          <w:i w:val="false"/>
          <w:color w:val="000000"/>
          <w:sz w:val="28"/>
        </w:rPr>
        <w:t xml:space="preserve">
      раздел словарем </w:t>
      </w:r>
      <w:r>
        <w:br/>
      </w:r>
      <w:r>
        <w:rPr>
          <w:rFonts w:ascii="Times New Roman"/>
          <w:b w:val="false"/>
          <w:i w:val="false"/>
          <w:color w:val="000000"/>
          <w:sz w:val="28"/>
        </w:rPr>
        <w:t xml:space="preserve">
      используемых эконо- </w:t>
      </w:r>
      <w:r>
        <w:br/>
      </w:r>
      <w:r>
        <w:rPr>
          <w:rFonts w:ascii="Times New Roman"/>
          <w:b w:val="false"/>
          <w:i w:val="false"/>
          <w:color w:val="000000"/>
          <w:sz w:val="28"/>
        </w:rPr>
        <w:t xml:space="preserve">
      мических, финансо- </w:t>
      </w:r>
      <w:r>
        <w:br/>
      </w:r>
      <w:r>
        <w:rPr>
          <w:rFonts w:ascii="Times New Roman"/>
          <w:b w:val="false"/>
          <w:i w:val="false"/>
          <w:color w:val="000000"/>
          <w:sz w:val="28"/>
        </w:rPr>
        <w:t xml:space="preserve">
      вых и других тер- </w:t>
      </w:r>
      <w:r>
        <w:br/>
      </w:r>
      <w:r>
        <w:rPr>
          <w:rFonts w:ascii="Times New Roman"/>
          <w:b w:val="false"/>
          <w:i w:val="false"/>
          <w:color w:val="000000"/>
          <w:sz w:val="28"/>
        </w:rPr>
        <w:t xml:space="preserve">
      минов; обеспечить </w:t>
      </w:r>
      <w:r>
        <w:br/>
      </w:r>
      <w:r>
        <w:rPr>
          <w:rFonts w:ascii="Times New Roman"/>
          <w:b w:val="false"/>
          <w:i w:val="false"/>
          <w:color w:val="000000"/>
          <w:sz w:val="28"/>
        </w:rPr>
        <w:t xml:space="preserve">
      распространение </w:t>
      </w:r>
      <w:r>
        <w:br/>
      </w:r>
      <w:r>
        <w:rPr>
          <w:rFonts w:ascii="Times New Roman"/>
          <w:b w:val="false"/>
          <w:i w:val="false"/>
          <w:color w:val="000000"/>
          <w:sz w:val="28"/>
        </w:rPr>
        <w:t xml:space="preserve">
      статистических </w:t>
      </w:r>
      <w:r>
        <w:br/>
      </w:r>
      <w:r>
        <w:rPr>
          <w:rFonts w:ascii="Times New Roman"/>
          <w:b w:val="false"/>
          <w:i w:val="false"/>
          <w:color w:val="000000"/>
          <w:sz w:val="28"/>
        </w:rPr>
        <w:t xml:space="preserve">
      публикаций </w:t>
      </w:r>
      <w:r>
        <w:br/>
      </w:r>
      <w:r>
        <w:rPr>
          <w:rFonts w:ascii="Times New Roman"/>
          <w:b w:val="false"/>
          <w:i w:val="false"/>
          <w:color w:val="000000"/>
          <w:sz w:val="28"/>
        </w:rPr>
        <w:t xml:space="preserve">
4.5.  5. Создать и        Сеть         Статагент- 1999- </w:t>
      </w:r>
      <w:r>
        <w:br/>
      </w:r>
      <w:r>
        <w:rPr>
          <w:rFonts w:ascii="Times New Roman"/>
          <w:b w:val="false"/>
          <w:i w:val="false"/>
          <w:color w:val="000000"/>
          <w:sz w:val="28"/>
        </w:rPr>
        <w:t xml:space="preserve">
      расширять сеть      распростра-  ство       2005 </w:t>
      </w:r>
      <w:r>
        <w:br/>
      </w:r>
      <w:r>
        <w:rPr>
          <w:rFonts w:ascii="Times New Roman"/>
          <w:b w:val="false"/>
          <w:i w:val="false"/>
          <w:color w:val="000000"/>
          <w:sz w:val="28"/>
        </w:rPr>
        <w:t xml:space="preserve">
      распространения     нения </w:t>
      </w:r>
      <w:r>
        <w:br/>
      </w:r>
      <w:r>
        <w:rPr>
          <w:rFonts w:ascii="Times New Roman"/>
          <w:b w:val="false"/>
          <w:i w:val="false"/>
          <w:color w:val="000000"/>
          <w:sz w:val="28"/>
        </w:rPr>
        <w:t xml:space="preserve">
      статистической      статинфор- </w:t>
      </w:r>
      <w:r>
        <w:br/>
      </w:r>
      <w:r>
        <w:rPr>
          <w:rFonts w:ascii="Times New Roman"/>
          <w:b w:val="false"/>
          <w:i w:val="false"/>
          <w:color w:val="000000"/>
          <w:sz w:val="28"/>
        </w:rPr>
        <w:t xml:space="preserve">
      информации на       мации </w:t>
      </w:r>
      <w:r>
        <w:br/>
      </w:r>
      <w:r>
        <w:rPr>
          <w:rFonts w:ascii="Times New Roman"/>
          <w:b w:val="false"/>
          <w:i w:val="false"/>
          <w:color w:val="000000"/>
          <w:sz w:val="28"/>
        </w:rPr>
        <w:t xml:space="preserve">
      электронных и </w:t>
      </w:r>
      <w:r>
        <w:br/>
      </w:r>
      <w:r>
        <w:rPr>
          <w:rFonts w:ascii="Times New Roman"/>
          <w:b w:val="false"/>
          <w:i w:val="false"/>
          <w:color w:val="000000"/>
          <w:sz w:val="28"/>
        </w:rPr>
        <w:t xml:space="preserve">
      других видах носи- </w:t>
      </w:r>
      <w:r>
        <w:br/>
      </w:r>
      <w:r>
        <w:rPr>
          <w:rFonts w:ascii="Times New Roman"/>
          <w:b w:val="false"/>
          <w:i w:val="false"/>
          <w:color w:val="000000"/>
          <w:sz w:val="28"/>
        </w:rPr>
        <w:t xml:space="preserve">
      телей в средствах </w:t>
      </w:r>
      <w:r>
        <w:br/>
      </w:r>
      <w:r>
        <w:rPr>
          <w:rFonts w:ascii="Times New Roman"/>
          <w:b w:val="false"/>
          <w:i w:val="false"/>
          <w:color w:val="000000"/>
          <w:sz w:val="28"/>
        </w:rPr>
        <w:t xml:space="preserve">
      связи, в том числе </w:t>
      </w:r>
      <w:r>
        <w:br/>
      </w:r>
      <w:r>
        <w:rPr>
          <w:rFonts w:ascii="Times New Roman"/>
          <w:b w:val="false"/>
          <w:i w:val="false"/>
          <w:color w:val="000000"/>
          <w:sz w:val="28"/>
        </w:rPr>
        <w:t xml:space="preserve">
      в Интернете </w:t>
      </w:r>
      <w:r>
        <w:br/>
      </w:r>
      <w:r>
        <w:rPr>
          <w:rFonts w:ascii="Times New Roman"/>
          <w:b w:val="false"/>
          <w:i w:val="false"/>
          <w:color w:val="000000"/>
          <w:sz w:val="28"/>
        </w:rPr>
        <w:t xml:space="preserve">
4.6.  6. Изучать и ис-    Методичес-   Статагент- Ежегодно   </w:t>
      </w:r>
      <w:r>
        <w:br/>
      </w:r>
      <w:r>
        <w:rPr>
          <w:rFonts w:ascii="Times New Roman"/>
          <w:b w:val="false"/>
          <w:i w:val="false"/>
          <w:color w:val="000000"/>
          <w:sz w:val="28"/>
        </w:rPr>
        <w:t xml:space="preserve">
      пользовать опыт     кие          ство </w:t>
      </w:r>
      <w:r>
        <w:br/>
      </w:r>
      <w:r>
        <w:rPr>
          <w:rFonts w:ascii="Times New Roman"/>
          <w:b w:val="false"/>
          <w:i w:val="false"/>
          <w:color w:val="000000"/>
          <w:sz w:val="28"/>
        </w:rPr>
        <w:t xml:space="preserve">
      других стран по     рекомен- </w:t>
      </w:r>
      <w:r>
        <w:br/>
      </w:r>
      <w:r>
        <w:rPr>
          <w:rFonts w:ascii="Times New Roman"/>
          <w:b w:val="false"/>
          <w:i w:val="false"/>
          <w:color w:val="000000"/>
          <w:sz w:val="28"/>
        </w:rPr>
        <w:t xml:space="preserve">
      созданию статисти-  дации </w:t>
      </w:r>
      <w:r>
        <w:br/>
      </w:r>
      <w:r>
        <w:rPr>
          <w:rFonts w:ascii="Times New Roman"/>
          <w:b w:val="false"/>
          <w:i w:val="false"/>
          <w:color w:val="000000"/>
          <w:sz w:val="28"/>
        </w:rPr>
        <w:t xml:space="preserve">
      ческих справочни- </w:t>
      </w:r>
      <w:r>
        <w:br/>
      </w:r>
      <w:r>
        <w:rPr>
          <w:rFonts w:ascii="Times New Roman"/>
          <w:b w:val="false"/>
          <w:i w:val="false"/>
          <w:color w:val="000000"/>
          <w:sz w:val="28"/>
        </w:rPr>
        <w:t xml:space="preserve">
      ков </w:t>
      </w:r>
      <w:r>
        <w:br/>
      </w:r>
      <w:r>
        <w:rPr>
          <w:rFonts w:ascii="Times New Roman"/>
          <w:b w:val="false"/>
          <w:i w:val="false"/>
          <w:color w:val="000000"/>
          <w:sz w:val="28"/>
        </w:rPr>
        <w:t xml:space="preserve">
4.7.  7. Организовать     Презентация  Статагент- 1999- </w:t>
      </w:r>
      <w:r>
        <w:br/>
      </w:r>
      <w:r>
        <w:rPr>
          <w:rFonts w:ascii="Times New Roman"/>
          <w:b w:val="false"/>
          <w:i w:val="false"/>
          <w:color w:val="000000"/>
          <w:sz w:val="28"/>
        </w:rPr>
        <w:t xml:space="preserve">
      распространение     в Интернете  ство,      2005 </w:t>
      </w:r>
      <w:r>
        <w:br/>
      </w:r>
      <w:r>
        <w:rPr>
          <w:rFonts w:ascii="Times New Roman"/>
          <w:b w:val="false"/>
          <w:i w:val="false"/>
          <w:color w:val="000000"/>
          <w:sz w:val="28"/>
        </w:rPr>
        <w:t xml:space="preserve">
      метаданных и пока-               Минфин, </w:t>
      </w:r>
      <w:r>
        <w:br/>
      </w:r>
      <w:r>
        <w:rPr>
          <w:rFonts w:ascii="Times New Roman"/>
          <w:b w:val="false"/>
          <w:i w:val="false"/>
          <w:color w:val="000000"/>
          <w:sz w:val="28"/>
        </w:rPr>
        <w:t xml:space="preserve">
      зателей в рамках                 Нацбанк (по </w:t>
      </w:r>
      <w:r>
        <w:br/>
      </w:r>
      <w:r>
        <w:rPr>
          <w:rFonts w:ascii="Times New Roman"/>
          <w:b w:val="false"/>
          <w:i w:val="false"/>
          <w:color w:val="000000"/>
          <w:sz w:val="28"/>
        </w:rPr>
        <w:t xml:space="preserve">
      Общей системы рас-               согласова- </w:t>
      </w:r>
      <w:r>
        <w:br/>
      </w:r>
      <w:r>
        <w:rPr>
          <w:rFonts w:ascii="Times New Roman"/>
          <w:b w:val="false"/>
          <w:i w:val="false"/>
          <w:color w:val="000000"/>
          <w:sz w:val="28"/>
        </w:rPr>
        <w:t xml:space="preserve">
      пространения дан-                нию) </w:t>
      </w:r>
      <w:r>
        <w:br/>
      </w:r>
      <w:r>
        <w:rPr>
          <w:rFonts w:ascii="Times New Roman"/>
          <w:b w:val="false"/>
          <w:i w:val="false"/>
          <w:color w:val="000000"/>
          <w:sz w:val="28"/>
        </w:rPr>
        <w:t xml:space="preserve">
      ных (GDDS)  </w:t>
      </w:r>
      <w:r>
        <w:br/>
      </w:r>
      <w:r>
        <w:rPr>
          <w:rFonts w:ascii="Times New Roman"/>
          <w:b w:val="false"/>
          <w:i w:val="false"/>
          <w:color w:val="000000"/>
          <w:sz w:val="28"/>
        </w:rPr>
        <w:t xml:space="preserve">
4.8.  8. Организовать     Формы        Статагент- 2003  32,3  РБ </w:t>
      </w:r>
      <w:r>
        <w:br/>
      </w:r>
      <w:r>
        <w:rPr>
          <w:rFonts w:ascii="Times New Roman"/>
          <w:b w:val="false"/>
          <w:i w:val="false"/>
          <w:color w:val="000000"/>
          <w:sz w:val="28"/>
        </w:rPr>
        <w:t xml:space="preserve">
      подготовку и        статисти-    ство       в те- </w:t>
      </w:r>
      <w:r>
        <w:br/>
      </w:r>
      <w:r>
        <w:rPr>
          <w:rFonts w:ascii="Times New Roman"/>
          <w:b w:val="false"/>
          <w:i w:val="false"/>
          <w:color w:val="000000"/>
          <w:sz w:val="28"/>
        </w:rPr>
        <w:t xml:space="preserve">
      изготовление блан-  ческой                  чение </w:t>
      </w:r>
      <w:r>
        <w:br/>
      </w:r>
      <w:r>
        <w:rPr>
          <w:rFonts w:ascii="Times New Roman"/>
          <w:b w:val="false"/>
          <w:i w:val="false"/>
          <w:color w:val="000000"/>
          <w:sz w:val="28"/>
        </w:rPr>
        <w:t xml:space="preserve">
      ков и инструкции    отчетности              года </w:t>
      </w:r>
      <w:r>
        <w:br/>
      </w:r>
      <w:r>
        <w:rPr>
          <w:rFonts w:ascii="Times New Roman"/>
          <w:b w:val="false"/>
          <w:i w:val="false"/>
          <w:color w:val="000000"/>
          <w:sz w:val="28"/>
        </w:rPr>
        <w:t xml:space="preserve">
      форм статистичес- </w:t>
      </w:r>
      <w:r>
        <w:br/>
      </w:r>
      <w:r>
        <w:rPr>
          <w:rFonts w:ascii="Times New Roman"/>
          <w:b w:val="false"/>
          <w:i w:val="false"/>
          <w:color w:val="000000"/>
          <w:sz w:val="28"/>
        </w:rPr>
        <w:t xml:space="preserve">
      кой отчетности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i w:val="false"/>
          <w:color w:val="000000"/>
          <w:sz w:val="28"/>
        </w:rPr>
        <w:t xml:space="preserve">5. Совершенствование                    </w:t>
      </w:r>
      <w:r>
        <w:rPr>
          <w:rFonts w:ascii="Times New Roman"/>
          <w:b w:val="false"/>
          <w:i w:val="false"/>
          <w:color w:val="000000"/>
          <w:sz w:val="28"/>
        </w:rPr>
        <w:t xml:space="preserve">2003   4,019 РБ </w:t>
      </w:r>
      <w:r>
        <w:br/>
      </w:r>
      <w:r>
        <w:rPr>
          <w:rFonts w:ascii="Times New Roman"/>
          <w:b w:val="false"/>
          <w:i w:val="false"/>
          <w:color w:val="000000"/>
          <w:sz w:val="28"/>
        </w:rPr>
        <w:t>
</w:t>
      </w:r>
      <w:r>
        <w:rPr>
          <w:rFonts w:ascii="Times New Roman"/>
          <w:b/>
          <w:i w:val="false"/>
          <w:color w:val="000000"/>
          <w:sz w:val="28"/>
        </w:rPr>
        <w:t xml:space="preserve">     системы непрерывного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профессионального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образования кадров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в области статистики </w:t>
      </w:r>
      <w:r>
        <w:br/>
      </w:r>
      <w:r>
        <w:rPr>
          <w:rFonts w:ascii="Times New Roman"/>
          <w:b w:val="false"/>
          <w:i w:val="false"/>
          <w:color w:val="000000"/>
          <w:sz w:val="28"/>
        </w:rPr>
        <w:t>
</w:t>
      </w:r>
      <w:r>
        <w:rPr>
          <w:rFonts w:ascii="Times New Roman"/>
          <w:b/>
          <w:i w:val="false"/>
          <w:color w:val="000000"/>
          <w:sz w:val="28"/>
        </w:rPr>
        <w:t xml:space="preserve">     и информационных </w:t>
      </w:r>
      <w:r>
        <w:br/>
      </w:r>
      <w:r>
        <w:rPr>
          <w:rFonts w:ascii="Times New Roman"/>
          <w:b w:val="false"/>
          <w:i w:val="false"/>
          <w:color w:val="000000"/>
          <w:sz w:val="28"/>
        </w:rPr>
        <w:t>
</w:t>
      </w:r>
      <w:r>
        <w:rPr>
          <w:rFonts w:ascii="Times New Roman"/>
          <w:b/>
          <w:i w:val="false"/>
          <w:color w:val="000000"/>
          <w:sz w:val="28"/>
        </w:rPr>
        <w:t xml:space="preserve">     технологий </w:t>
      </w:r>
      <w:r>
        <w:br/>
      </w:r>
      <w:r>
        <w:rPr>
          <w:rFonts w:ascii="Times New Roman"/>
          <w:b w:val="false"/>
          <w:i w:val="false"/>
          <w:color w:val="000000"/>
          <w:sz w:val="28"/>
        </w:rPr>
        <w:t xml:space="preserve">
5.1. 1. Разработать       Государст-  Минобрнауки,1999- </w:t>
      </w:r>
      <w:r>
        <w:br/>
      </w:r>
      <w:r>
        <w:rPr>
          <w:rFonts w:ascii="Times New Roman"/>
          <w:b w:val="false"/>
          <w:i w:val="false"/>
          <w:color w:val="000000"/>
          <w:sz w:val="28"/>
        </w:rPr>
        <w:t xml:space="preserve">
     Государственный      венный      Статагент-  2000 </w:t>
      </w:r>
      <w:r>
        <w:br/>
      </w:r>
      <w:r>
        <w:rPr>
          <w:rFonts w:ascii="Times New Roman"/>
          <w:b w:val="false"/>
          <w:i w:val="false"/>
          <w:color w:val="000000"/>
          <w:sz w:val="28"/>
        </w:rPr>
        <w:t xml:space="preserve">
     образовательный      стандарт    ство </w:t>
      </w:r>
      <w:r>
        <w:br/>
      </w:r>
      <w:r>
        <w:rPr>
          <w:rFonts w:ascii="Times New Roman"/>
          <w:b w:val="false"/>
          <w:i w:val="false"/>
          <w:color w:val="000000"/>
          <w:sz w:val="28"/>
        </w:rPr>
        <w:t xml:space="preserve">
     стандарт высшего, </w:t>
      </w:r>
      <w:r>
        <w:br/>
      </w:r>
      <w:r>
        <w:rPr>
          <w:rFonts w:ascii="Times New Roman"/>
          <w:b w:val="false"/>
          <w:i w:val="false"/>
          <w:color w:val="000000"/>
          <w:sz w:val="28"/>
        </w:rPr>
        <w:t xml:space="preserve">
     среднего специаль- </w:t>
      </w:r>
      <w:r>
        <w:br/>
      </w:r>
      <w:r>
        <w:rPr>
          <w:rFonts w:ascii="Times New Roman"/>
          <w:b w:val="false"/>
          <w:i w:val="false"/>
          <w:color w:val="000000"/>
          <w:sz w:val="28"/>
        </w:rPr>
        <w:t xml:space="preserve">
     ного и начального </w:t>
      </w:r>
      <w:r>
        <w:br/>
      </w:r>
      <w:r>
        <w:rPr>
          <w:rFonts w:ascii="Times New Roman"/>
          <w:b w:val="false"/>
          <w:i w:val="false"/>
          <w:color w:val="000000"/>
          <w:sz w:val="28"/>
        </w:rPr>
        <w:t xml:space="preserve">
     профессионального </w:t>
      </w:r>
      <w:r>
        <w:br/>
      </w:r>
      <w:r>
        <w:rPr>
          <w:rFonts w:ascii="Times New Roman"/>
          <w:b w:val="false"/>
          <w:i w:val="false"/>
          <w:color w:val="000000"/>
          <w:sz w:val="28"/>
        </w:rPr>
        <w:t xml:space="preserve">
     образования по </w:t>
      </w:r>
      <w:r>
        <w:br/>
      </w:r>
      <w:r>
        <w:rPr>
          <w:rFonts w:ascii="Times New Roman"/>
          <w:b w:val="false"/>
          <w:i w:val="false"/>
          <w:color w:val="000000"/>
          <w:sz w:val="28"/>
        </w:rPr>
        <w:t xml:space="preserve">
     специальности </w:t>
      </w:r>
      <w:r>
        <w:br/>
      </w:r>
      <w:r>
        <w:rPr>
          <w:rFonts w:ascii="Times New Roman"/>
          <w:b w:val="false"/>
          <w:i w:val="false"/>
          <w:color w:val="000000"/>
          <w:sz w:val="28"/>
        </w:rPr>
        <w:t xml:space="preserve">
     "Статистика" </w:t>
      </w:r>
      <w:r>
        <w:br/>
      </w:r>
      <w:r>
        <w:rPr>
          <w:rFonts w:ascii="Times New Roman"/>
          <w:b w:val="false"/>
          <w:i w:val="false"/>
          <w:color w:val="000000"/>
          <w:sz w:val="28"/>
        </w:rPr>
        <w:t xml:space="preserve">
5.2. 2. Разработать и     Типовые     Минобрнауки,1999- </w:t>
      </w:r>
      <w:r>
        <w:br/>
      </w:r>
      <w:r>
        <w:rPr>
          <w:rFonts w:ascii="Times New Roman"/>
          <w:b w:val="false"/>
          <w:i w:val="false"/>
          <w:color w:val="000000"/>
          <w:sz w:val="28"/>
        </w:rPr>
        <w:t xml:space="preserve">
     внедрить типовые     планы и     Статагент-  2005 </w:t>
      </w:r>
      <w:r>
        <w:br/>
      </w:r>
      <w:r>
        <w:rPr>
          <w:rFonts w:ascii="Times New Roman"/>
          <w:b w:val="false"/>
          <w:i w:val="false"/>
          <w:color w:val="000000"/>
          <w:sz w:val="28"/>
        </w:rPr>
        <w:t xml:space="preserve">
     учебные планы и      программы,  ство  </w:t>
      </w:r>
      <w:r>
        <w:br/>
      </w:r>
      <w:r>
        <w:rPr>
          <w:rFonts w:ascii="Times New Roman"/>
          <w:b w:val="false"/>
          <w:i w:val="false"/>
          <w:color w:val="000000"/>
          <w:sz w:val="28"/>
        </w:rPr>
        <w:t xml:space="preserve">
     программы, подгото-  учебно- </w:t>
      </w:r>
      <w:r>
        <w:br/>
      </w:r>
      <w:r>
        <w:rPr>
          <w:rFonts w:ascii="Times New Roman"/>
          <w:b w:val="false"/>
          <w:i w:val="false"/>
          <w:color w:val="000000"/>
          <w:sz w:val="28"/>
        </w:rPr>
        <w:t xml:space="preserve">
     вить и издать        методичес- </w:t>
      </w:r>
      <w:r>
        <w:br/>
      </w:r>
      <w:r>
        <w:rPr>
          <w:rFonts w:ascii="Times New Roman"/>
          <w:b w:val="false"/>
          <w:i w:val="false"/>
          <w:color w:val="000000"/>
          <w:sz w:val="28"/>
        </w:rPr>
        <w:t xml:space="preserve">
     учебно-методическую  кая литера- </w:t>
      </w:r>
      <w:r>
        <w:br/>
      </w:r>
      <w:r>
        <w:rPr>
          <w:rFonts w:ascii="Times New Roman"/>
          <w:b w:val="false"/>
          <w:i w:val="false"/>
          <w:color w:val="000000"/>
          <w:sz w:val="28"/>
        </w:rPr>
        <w:t xml:space="preserve">
     литературу           тура </w:t>
      </w:r>
      <w:r>
        <w:br/>
      </w:r>
      <w:r>
        <w:rPr>
          <w:rFonts w:ascii="Times New Roman"/>
          <w:b w:val="false"/>
          <w:i w:val="false"/>
          <w:color w:val="000000"/>
          <w:sz w:val="28"/>
        </w:rPr>
        <w:t xml:space="preserve">
5.3. 3. Организовать      Планы        Минобрнауки,2003   4,019  РБ </w:t>
      </w:r>
      <w:r>
        <w:br/>
      </w:r>
      <w:r>
        <w:rPr>
          <w:rFonts w:ascii="Times New Roman"/>
          <w:b w:val="false"/>
          <w:i w:val="false"/>
          <w:color w:val="000000"/>
          <w:sz w:val="28"/>
        </w:rPr>
        <w:t xml:space="preserve">
     подготовку и пере-   подготовки   Статагент-  в тече-   </w:t>
      </w:r>
      <w:r>
        <w:br/>
      </w:r>
      <w:r>
        <w:rPr>
          <w:rFonts w:ascii="Times New Roman"/>
          <w:b w:val="false"/>
          <w:i w:val="false"/>
          <w:color w:val="000000"/>
          <w:sz w:val="28"/>
        </w:rPr>
        <w:t xml:space="preserve">
     подготовку кадров    и перепод-   ство        ние </w:t>
      </w:r>
      <w:r>
        <w:br/>
      </w:r>
      <w:r>
        <w:rPr>
          <w:rFonts w:ascii="Times New Roman"/>
          <w:b w:val="false"/>
          <w:i w:val="false"/>
          <w:color w:val="000000"/>
          <w:sz w:val="28"/>
        </w:rPr>
        <w:t xml:space="preserve">
     в области статис-    готовки                  года </w:t>
      </w:r>
      <w:r>
        <w:br/>
      </w:r>
      <w:r>
        <w:rPr>
          <w:rFonts w:ascii="Times New Roman"/>
          <w:b w:val="false"/>
          <w:i w:val="false"/>
          <w:color w:val="000000"/>
          <w:sz w:val="28"/>
        </w:rPr>
        <w:t xml:space="preserve">
     тики, а также        кадров </w:t>
      </w:r>
      <w:r>
        <w:br/>
      </w:r>
      <w:r>
        <w:rPr>
          <w:rFonts w:ascii="Times New Roman"/>
          <w:b w:val="false"/>
          <w:i w:val="false"/>
          <w:color w:val="000000"/>
          <w:sz w:val="28"/>
        </w:rPr>
        <w:t xml:space="preserve">
     преподавателей </w:t>
      </w:r>
      <w:r>
        <w:br/>
      </w:r>
      <w:r>
        <w:rPr>
          <w:rFonts w:ascii="Times New Roman"/>
          <w:b w:val="false"/>
          <w:i w:val="false"/>
          <w:color w:val="000000"/>
          <w:sz w:val="28"/>
        </w:rPr>
        <w:t xml:space="preserve">
     учебных заведений </w:t>
      </w:r>
      <w:r>
        <w:br/>
      </w:r>
      <w:r>
        <w:rPr>
          <w:rFonts w:ascii="Times New Roman"/>
          <w:b w:val="false"/>
          <w:i w:val="false"/>
          <w:color w:val="000000"/>
          <w:sz w:val="28"/>
        </w:rPr>
        <w:t xml:space="preserve">
     всех уровней </w:t>
      </w:r>
      <w:r>
        <w:br/>
      </w:r>
      <w:r>
        <w:rPr>
          <w:rFonts w:ascii="Times New Roman"/>
          <w:b w:val="false"/>
          <w:i w:val="false"/>
          <w:color w:val="000000"/>
          <w:sz w:val="28"/>
        </w:rPr>
        <w:t xml:space="preserve">
5.4. 4. Организовать      Планы         Минобр-    1999- </w:t>
      </w:r>
      <w:r>
        <w:br/>
      </w:r>
      <w:r>
        <w:rPr>
          <w:rFonts w:ascii="Times New Roman"/>
          <w:b w:val="false"/>
          <w:i w:val="false"/>
          <w:color w:val="000000"/>
          <w:sz w:val="28"/>
        </w:rPr>
        <w:t xml:space="preserve">
     учебные курсы для    подготовки    науки,     2005 </w:t>
      </w:r>
      <w:r>
        <w:br/>
      </w:r>
      <w:r>
        <w:rPr>
          <w:rFonts w:ascii="Times New Roman"/>
          <w:b w:val="false"/>
          <w:i w:val="false"/>
          <w:color w:val="000000"/>
          <w:sz w:val="28"/>
        </w:rPr>
        <w:t xml:space="preserve">
     пользователей        и перепод-    Статагент- </w:t>
      </w:r>
      <w:r>
        <w:br/>
      </w:r>
      <w:r>
        <w:rPr>
          <w:rFonts w:ascii="Times New Roman"/>
          <w:b w:val="false"/>
          <w:i w:val="false"/>
          <w:color w:val="000000"/>
          <w:sz w:val="28"/>
        </w:rPr>
        <w:t xml:space="preserve">
     статистических       готовки       ство </w:t>
      </w:r>
      <w:r>
        <w:br/>
      </w:r>
      <w:r>
        <w:rPr>
          <w:rFonts w:ascii="Times New Roman"/>
          <w:b w:val="false"/>
          <w:i w:val="false"/>
          <w:color w:val="000000"/>
          <w:sz w:val="28"/>
        </w:rPr>
        <w:t xml:space="preserve">
     данных               кадров </w:t>
      </w:r>
    </w:p>
    <w:p>
      <w:pPr>
        <w:spacing w:after="0"/>
        <w:ind w:left="0"/>
        <w:jc w:val="both"/>
      </w:pPr>
      <w:r>
        <w:rPr>
          <w:rFonts w:ascii="Times New Roman"/>
          <w:b w:val="false"/>
          <w:i w:val="false"/>
          <w:color w:val="000000"/>
          <w:sz w:val="28"/>
        </w:rPr>
        <w:t xml:space="preserve">6.   </w:t>
      </w:r>
      <w:r>
        <w:rPr>
          <w:rFonts w:ascii="Times New Roman"/>
          <w:b/>
          <w:i w:val="false"/>
          <w:color w:val="000000"/>
          <w:sz w:val="28"/>
        </w:rPr>
        <w:t xml:space="preserve">6. </w:t>
      </w:r>
      <w:r>
        <w:rPr>
          <w:rFonts w:ascii="Times New Roman"/>
          <w:b/>
          <w:i w:val="false"/>
          <w:color w:val="000000"/>
          <w:sz w:val="28"/>
        </w:rPr>
        <w:t xml:space="preserve">Международное        </w:t>
      </w:r>
      <w:r>
        <w:br/>
      </w:r>
      <w:r>
        <w:rPr>
          <w:rFonts w:ascii="Times New Roman"/>
          <w:b w:val="false"/>
          <w:i w:val="false"/>
          <w:color w:val="000000"/>
          <w:sz w:val="28"/>
        </w:rPr>
        <w:t>
</w:t>
      </w:r>
      <w:r>
        <w:rPr>
          <w:rFonts w:ascii="Times New Roman"/>
          <w:b/>
          <w:i w:val="false"/>
          <w:color w:val="000000"/>
          <w:sz w:val="28"/>
        </w:rPr>
        <w:t xml:space="preserve">    сотрудничество в </w:t>
      </w:r>
      <w:r>
        <w:br/>
      </w:r>
      <w:r>
        <w:rPr>
          <w:rFonts w:ascii="Times New Roman"/>
          <w:b w:val="false"/>
          <w:i w:val="false"/>
          <w:color w:val="000000"/>
          <w:sz w:val="28"/>
        </w:rPr>
        <w:t>
</w:t>
      </w:r>
      <w:r>
        <w:rPr>
          <w:rFonts w:ascii="Times New Roman"/>
          <w:b/>
          <w:i w:val="false"/>
          <w:color w:val="000000"/>
          <w:sz w:val="28"/>
        </w:rPr>
        <w:t xml:space="preserve">    области реализации </w:t>
      </w:r>
      <w:r>
        <w:br/>
      </w:r>
      <w:r>
        <w:rPr>
          <w:rFonts w:ascii="Times New Roman"/>
          <w:b w:val="false"/>
          <w:i w:val="false"/>
          <w:color w:val="000000"/>
          <w:sz w:val="28"/>
        </w:rPr>
        <w:t>
</w:t>
      </w:r>
      <w:r>
        <w:rPr>
          <w:rFonts w:ascii="Times New Roman"/>
          <w:b/>
          <w:i w:val="false"/>
          <w:color w:val="000000"/>
          <w:sz w:val="28"/>
        </w:rPr>
        <w:t xml:space="preserve">    Программы </w:t>
      </w:r>
    </w:p>
    <w:p>
      <w:pPr>
        <w:spacing w:after="0"/>
        <w:ind w:left="0"/>
        <w:jc w:val="both"/>
      </w:pPr>
      <w:r>
        <w:rPr>
          <w:rFonts w:ascii="Times New Roman"/>
          <w:b w:val="false"/>
          <w:i w:val="false"/>
          <w:color w:val="000000"/>
          <w:sz w:val="28"/>
        </w:rPr>
        <w:t xml:space="preserve">6.1. 1. Осуществлять      Обмен         Статагент-  1999- </w:t>
      </w:r>
      <w:r>
        <w:br/>
      </w:r>
      <w:r>
        <w:rPr>
          <w:rFonts w:ascii="Times New Roman"/>
          <w:b w:val="false"/>
          <w:i w:val="false"/>
          <w:color w:val="000000"/>
          <w:sz w:val="28"/>
        </w:rPr>
        <w:t xml:space="preserve">
     постоянный обмен     опытом        ство        2005 </w:t>
      </w:r>
      <w:r>
        <w:br/>
      </w:r>
      <w:r>
        <w:rPr>
          <w:rFonts w:ascii="Times New Roman"/>
          <w:b w:val="false"/>
          <w:i w:val="false"/>
          <w:color w:val="000000"/>
          <w:sz w:val="28"/>
        </w:rPr>
        <w:t xml:space="preserve">
     опытом с националь- </w:t>
      </w:r>
      <w:r>
        <w:br/>
      </w:r>
      <w:r>
        <w:rPr>
          <w:rFonts w:ascii="Times New Roman"/>
          <w:b w:val="false"/>
          <w:i w:val="false"/>
          <w:color w:val="000000"/>
          <w:sz w:val="28"/>
        </w:rPr>
        <w:t xml:space="preserve">
     ными статистическими </w:t>
      </w:r>
      <w:r>
        <w:br/>
      </w:r>
      <w:r>
        <w:rPr>
          <w:rFonts w:ascii="Times New Roman"/>
          <w:b w:val="false"/>
          <w:i w:val="false"/>
          <w:color w:val="000000"/>
          <w:sz w:val="28"/>
        </w:rPr>
        <w:t xml:space="preserve">
     службами других </w:t>
      </w:r>
      <w:r>
        <w:br/>
      </w:r>
      <w:r>
        <w:rPr>
          <w:rFonts w:ascii="Times New Roman"/>
          <w:b w:val="false"/>
          <w:i w:val="false"/>
          <w:color w:val="000000"/>
          <w:sz w:val="28"/>
        </w:rPr>
        <w:t xml:space="preserve">
     стран в области </w:t>
      </w:r>
      <w:r>
        <w:br/>
      </w:r>
      <w:r>
        <w:rPr>
          <w:rFonts w:ascii="Times New Roman"/>
          <w:b w:val="false"/>
          <w:i w:val="false"/>
          <w:color w:val="000000"/>
          <w:sz w:val="28"/>
        </w:rPr>
        <w:t xml:space="preserve">
     методологии и </w:t>
      </w:r>
      <w:r>
        <w:br/>
      </w:r>
      <w:r>
        <w:rPr>
          <w:rFonts w:ascii="Times New Roman"/>
          <w:b w:val="false"/>
          <w:i w:val="false"/>
          <w:color w:val="000000"/>
          <w:sz w:val="28"/>
        </w:rPr>
        <w:t xml:space="preserve">
     практики статистики </w:t>
      </w:r>
      <w:r>
        <w:br/>
      </w:r>
      <w:r>
        <w:rPr>
          <w:rFonts w:ascii="Times New Roman"/>
          <w:b w:val="false"/>
          <w:i w:val="false"/>
          <w:color w:val="000000"/>
          <w:sz w:val="28"/>
        </w:rPr>
        <w:t xml:space="preserve">
6.2. 2. Обеспечить        Проекты       Статагент-  1999-        </w:t>
      </w:r>
      <w:r>
        <w:br/>
      </w:r>
      <w:r>
        <w:rPr>
          <w:rFonts w:ascii="Times New Roman"/>
          <w:b w:val="false"/>
          <w:i w:val="false"/>
          <w:color w:val="000000"/>
          <w:sz w:val="28"/>
        </w:rPr>
        <w:t xml:space="preserve">
     получение техничес-  по отдельным  ство        2005 </w:t>
      </w:r>
      <w:r>
        <w:br/>
      </w:r>
      <w:r>
        <w:rPr>
          <w:rFonts w:ascii="Times New Roman"/>
          <w:b w:val="false"/>
          <w:i w:val="false"/>
          <w:color w:val="000000"/>
          <w:sz w:val="28"/>
        </w:rPr>
        <w:t xml:space="preserve">
     кой помощи со сто-   отраслям </w:t>
      </w:r>
      <w:r>
        <w:br/>
      </w:r>
      <w:r>
        <w:rPr>
          <w:rFonts w:ascii="Times New Roman"/>
          <w:b w:val="false"/>
          <w:i w:val="false"/>
          <w:color w:val="000000"/>
          <w:sz w:val="28"/>
        </w:rPr>
        <w:t xml:space="preserve">
     роны международных   статистики </w:t>
      </w:r>
      <w:r>
        <w:br/>
      </w:r>
      <w:r>
        <w:rPr>
          <w:rFonts w:ascii="Times New Roman"/>
          <w:b w:val="false"/>
          <w:i w:val="false"/>
          <w:color w:val="000000"/>
          <w:sz w:val="28"/>
        </w:rPr>
        <w:t xml:space="preserve">
     организаций в части </w:t>
      </w:r>
      <w:r>
        <w:br/>
      </w:r>
      <w:r>
        <w:rPr>
          <w:rFonts w:ascii="Times New Roman"/>
          <w:b w:val="false"/>
          <w:i w:val="false"/>
          <w:color w:val="000000"/>
          <w:sz w:val="28"/>
        </w:rPr>
        <w:t xml:space="preserve">
     реализации отдельных </w:t>
      </w:r>
      <w:r>
        <w:br/>
      </w:r>
      <w:r>
        <w:rPr>
          <w:rFonts w:ascii="Times New Roman"/>
          <w:b w:val="false"/>
          <w:i w:val="false"/>
          <w:color w:val="000000"/>
          <w:sz w:val="28"/>
        </w:rPr>
        <w:t xml:space="preserve">
     проектов по совер- </w:t>
      </w:r>
      <w:r>
        <w:br/>
      </w:r>
      <w:r>
        <w:rPr>
          <w:rFonts w:ascii="Times New Roman"/>
          <w:b w:val="false"/>
          <w:i w:val="false"/>
          <w:color w:val="000000"/>
          <w:sz w:val="28"/>
        </w:rPr>
        <w:t xml:space="preserve">
     шенствованию статис- </w:t>
      </w:r>
      <w:r>
        <w:br/>
      </w:r>
      <w:r>
        <w:rPr>
          <w:rFonts w:ascii="Times New Roman"/>
          <w:b w:val="false"/>
          <w:i w:val="false"/>
          <w:color w:val="000000"/>
          <w:sz w:val="28"/>
        </w:rPr>
        <w:t xml:space="preserve">
     тики, в частности </w:t>
      </w:r>
      <w:r>
        <w:br/>
      </w:r>
      <w:r>
        <w:rPr>
          <w:rFonts w:ascii="Times New Roman"/>
          <w:b w:val="false"/>
          <w:i w:val="false"/>
          <w:color w:val="000000"/>
          <w:sz w:val="28"/>
        </w:rPr>
        <w:t xml:space="preserve">
     по внедрению между- </w:t>
      </w:r>
      <w:r>
        <w:br/>
      </w:r>
      <w:r>
        <w:rPr>
          <w:rFonts w:ascii="Times New Roman"/>
          <w:b w:val="false"/>
          <w:i w:val="false"/>
          <w:color w:val="000000"/>
          <w:sz w:val="28"/>
        </w:rPr>
        <w:t xml:space="preserve">
     народных статисти- </w:t>
      </w:r>
      <w:r>
        <w:br/>
      </w:r>
      <w:r>
        <w:rPr>
          <w:rFonts w:ascii="Times New Roman"/>
          <w:b w:val="false"/>
          <w:i w:val="false"/>
          <w:color w:val="000000"/>
          <w:sz w:val="28"/>
        </w:rPr>
        <w:t xml:space="preserve">
     ческих норм и стан- </w:t>
      </w:r>
      <w:r>
        <w:br/>
      </w:r>
      <w:r>
        <w:rPr>
          <w:rFonts w:ascii="Times New Roman"/>
          <w:b w:val="false"/>
          <w:i w:val="false"/>
          <w:color w:val="000000"/>
          <w:sz w:val="28"/>
        </w:rPr>
        <w:t xml:space="preserve">
     дартов </w:t>
      </w:r>
      <w:r>
        <w:br/>
      </w:r>
      <w:r>
        <w:rPr>
          <w:rFonts w:ascii="Times New Roman"/>
          <w:b w:val="false"/>
          <w:i w:val="false"/>
          <w:color w:val="000000"/>
          <w:sz w:val="28"/>
        </w:rPr>
        <w:t xml:space="preserve">
6.3. 3. Обеспечить        Предоставле-  Статагент-  1999- </w:t>
      </w:r>
      <w:r>
        <w:br/>
      </w:r>
      <w:r>
        <w:rPr>
          <w:rFonts w:ascii="Times New Roman"/>
          <w:b w:val="false"/>
          <w:i w:val="false"/>
          <w:color w:val="000000"/>
          <w:sz w:val="28"/>
        </w:rPr>
        <w:t xml:space="preserve">
     предоставление       ние данных    ство        2005 </w:t>
      </w:r>
      <w:r>
        <w:br/>
      </w:r>
      <w:r>
        <w:rPr>
          <w:rFonts w:ascii="Times New Roman"/>
          <w:b w:val="false"/>
          <w:i w:val="false"/>
          <w:color w:val="000000"/>
          <w:sz w:val="28"/>
        </w:rPr>
        <w:t xml:space="preserve">
     статистической       в установлен- </w:t>
      </w:r>
      <w:r>
        <w:br/>
      </w:r>
      <w:r>
        <w:rPr>
          <w:rFonts w:ascii="Times New Roman"/>
          <w:b w:val="false"/>
          <w:i w:val="false"/>
          <w:color w:val="000000"/>
          <w:sz w:val="28"/>
        </w:rPr>
        <w:t xml:space="preserve">
     информации в между-  ном порядке </w:t>
      </w:r>
      <w:r>
        <w:br/>
      </w:r>
      <w:r>
        <w:rPr>
          <w:rFonts w:ascii="Times New Roman"/>
          <w:b w:val="false"/>
          <w:i w:val="false"/>
          <w:color w:val="000000"/>
          <w:sz w:val="28"/>
        </w:rPr>
        <w:t xml:space="preserve">
     народные организа- </w:t>
      </w:r>
      <w:r>
        <w:br/>
      </w:r>
      <w:r>
        <w:rPr>
          <w:rFonts w:ascii="Times New Roman"/>
          <w:b w:val="false"/>
          <w:i w:val="false"/>
          <w:color w:val="000000"/>
          <w:sz w:val="28"/>
        </w:rPr>
        <w:t xml:space="preserve">
     ции в соответствии </w:t>
      </w:r>
      <w:r>
        <w:br/>
      </w:r>
      <w:r>
        <w:rPr>
          <w:rFonts w:ascii="Times New Roman"/>
          <w:b w:val="false"/>
          <w:i w:val="false"/>
          <w:color w:val="000000"/>
          <w:sz w:val="28"/>
        </w:rPr>
        <w:t xml:space="preserve">
     с международными </w:t>
      </w:r>
      <w:r>
        <w:br/>
      </w:r>
      <w:r>
        <w:rPr>
          <w:rFonts w:ascii="Times New Roman"/>
          <w:b w:val="false"/>
          <w:i w:val="false"/>
          <w:color w:val="000000"/>
          <w:sz w:val="28"/>
        </w:rPr>
        <w:t xml:space="preserve">
     обязательствами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