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85d7" w14:textId="77c8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21 ноября 1995 года № 1582 и от 20 октября 1997 года № 1448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1998 года № 1197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пополнения средств республиканского внебюджетного фонда 
"Новая столица" Правительство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изменения и дополнения в следующие решения Правительства 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постановление Правительства Республики Казахстан от 21 ноября 
1995 года № 1582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P951582_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внебюджетном фонде "Новая 
столица" (САПП Республики Казахстан, 1995 г., № 36, ст. 462):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пункте 6 слова "города Акмолы" заменить словами "города Астаны";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Положении о республиканском внебюджетном фонде "Новая столица",
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пунктах 1, 4, 5, 7, 8, 9, 10 и 12 слова "города Акмолы", "город Акмолу"
заменить словами "города Астаны", "город Астану";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3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"деньги, полученные от выкупа жилища работниками центральных аппаратов 
государственных органов, содержащихся за счет республиканского бюджета и
передислоцированных в город Астану, и продажи в установленном законодательством 
порядке жилищ иным физическим и юридическим лицам во вновь построенных 
жилых зданиях за счет указанного фонда".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постановление Правительства Республики Казахстан от 20 октября 
1997 года № 1448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P971448_ </w:t>
      </w:r>
      <w:r>
        <w:rPr>
          <w:rFonts w:ascii="Times New Roman"/>
          <w:b w:val="false"/>
          <w:i w:val="false"/>
          <w:color w:val="000000"/>
          <w:sz w:val="28"/>
        </w:rPr>
        <w:t>
  "О передаче акиму г. Акмолы вновь построенного 
государственного жилья, предназначенного для заселения сотрудников высших и
центральных государственных органов":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названии и тексте слова "г. Акмолы", "г. Акмолу" заменить словами 
"города Астаны", "города Астану";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"1-1. Согласиться с предложением Управления Делами Президента Республики
Казахстан об оставлении, как заказчику строительства жилья на своем балансе
до 10% вновь построенного государственного жилища для последующей его 
реализации в установленном порядке физическим и юридическим лицам не ниже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балансовой стоимости с обязательным перечислением денег от продажи на счет 
республиканского внебюджетного фонда "Новая  столица".
     3. Настоящее постановление вступает в силу со дня подписания.
       Премьер-Министр 
     Республики Казахстан 
     Оператор:     А.Е. Турсынова 
     Специалист:   Э.А. Жакупова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