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0b38" w14:textId="bcb0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развитию отрасли гражданской авиации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1998г. № 1200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рынка авиационных услуг и повышения конкурентоспособности авиаперевозчиков Республики Казахстан на международных авиалиниях, обеспечения безопасности полетов и совершенствования нормативной и правовой базы, регулирующей авиаперевозки в Республике Казахстан и порядок осуществления зарубежных рейсов,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Концепцию развития отрасли гражданской авиации Республики Казахстан на 1998-2000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Одобрить прилагаемый Стратегический бизнес-план закрытого акционерного общества "Эйр Казахстан" (далее - Стратегический бизнес-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представленной Концепцией развития отрасли гражданской авиации Республики Казахстан на 1998-2000 годы в срок до 1 декабря 1998 года разработать и утвердить план действий по развитию отрасли гражданской авиации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двухнедельный срок внести в Правительство Республики Казахстан проект Закона Республики Казахстан "О внесении изменений и дополнений в некоторые законодательные акты, регулирующие создание и деятельность авиации в Республике Казахстан", предусматривающего поэтапное приведение в соответствие с международными стандартами действующих нормативов и требований к авиакомпаниям и аэропортам, обеспечивающих безопасность выполнения полетов при перевозке пассажиров, багажа, почты и груза, включая,но не ограничиваясь наличием собственных воздушных судов, повышением минимальных размеров уставного капитала, его происхождением, ограничением на продажу акций (долей) иностранным юридическим и физическим лицам, а также порядком организации и выполнения чартерных рейсов и гарантиями исполнения международных соглашений о воздушном сообщении;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Министерством финансов Республики Казахстан в двухнедельный срок внести В Правительство Республики Казахстан проекты нормативных правовых актов по стимулированию (в части налогооблажения) импорта и эксплуатации новых авиационных технологий, приобретаемых на условиях покупки и лизинга;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Департаментом госимущества и приватизации Министерством финансов Республики Казахстан в месячный срок завершить мероприятия по формированию региональных авиакомпаний, способных обеспечить необходимый уровень безопасности полетов и авиауслуг на внутрирегиональном и межрегиональном рынке авиаперевозок;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срок до 1 декабря 1998 года утвердить Инструкцию о категориях получателей услуг на аэропортовое и навигационное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Комитету по регулированию естественных монополий и защите конкуренции Республики Казахстан в срок до 15 декабря 1998 года пересмотреть расценки за аэропортовое и навигационное обслуживание, предусмотрев их дифференциацию в зависимости от вида услуг и условий их предоставления 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совместно с Министерством энергетики, индустрии и торговли Республики Казахстан по мере предоставления необходимых документов ЗАО "Эйр Казахстан" в установленном порядке внести в Правительство Республики Казахстан проект постановления о привлечении негосударственного внешнего займа на сумму до 16 000 000 (шестнадцать миллионов) долларов США под государственную гарантию Республики Казахстан на приобретение воздушных судов в соответствии со Стратегическим бизнес-планом.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по экономическому планированию Министерства энергетики, индустрии и торговли Республики Казахстан совместно с Министерством финансов Республики Казахстан предусмотреть в Программе государственных инвестиций на 1999-2000 годы ежегодное привлечение негосударственного внешнего займа на сумму 100 000 000 (сто миллионов) долларов США под государственную гарантию Республики Казахстан на приобретение воздушных судов в соответствии со Стратегическим бизнес-планом.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Согласиться с предложением Европейского Банка Реконструкции и Развития о финансовом участии в реализации плана действий по развитию отрасли гражданской авиации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Первого заместителя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Джандосова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23.12.98г.)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