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35e7" w14:textId="2943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разрешении Республиканской гвардии ввоза боеприпасов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1998 года № 1210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1997 года №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 экспорта и импорта товаров (работ и услуг)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Республиканской гвардии ввоз в Республику Казахстан из Кыргызской Республики патроны калибра 9 мм (код ТН ВЭД 930630100) к пистолетам в количестве 76 800 штук по договору поставки № 17 от 8 июня 1998 года с акционерным обществом "Бишкекский машиностроительный завод".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энергетики, индустрии и торговли Республики Казахстан в установленном законодательством порядке выдать лицензию Республиканской гвардии на импорт указанной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Таможенному комитету Министерства государственных доходов Республики Казахстан обеспечить контроль за ввозом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Настоящее постановление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