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1fee" w14:textId="c601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июня 1997 года № 940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1998 года № 1215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9 июня 1997 года № 940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P970940_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Программе дальнейшего реформирования государственной службы Республики Казахстан по ее реализации" следующие изменения: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мероприятий Правительства Республики Казахстан по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Программы дальнейшего реформирования государственной службы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строки, порядковые номера 9 и 13,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Оператор:    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Специалист:    Э.А. Жакупова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