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3f2f" w14:textId="9473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января 1998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1998 года № 1218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января 1998 года № 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на 1998 год"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1998 год, утвержденному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48,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(Оператор: 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Специалист:    Э.А. Жакупова)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