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5beb" w14:textId="72c5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 1998 года № 1219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1) постановление Кабинета Министров Республики Казахстан от 22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1994 года № 1447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P941447_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Государственного фонда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поддержки сельского хозяйства" (САПП Республики Казахстан, 1994 г., № 48,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ст.542);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2) постановление Правительства Республики Казахстан от 20 августа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года № 1029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P961029_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и дополнений в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Казахстан, 1996 г., № 34, ст.324);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3) постановление Правительства Республики Казахстан от 11 июля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№ 1097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P971097_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реорганизации Государственного фонда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поддержки сельского хозяйства" (САПП Республики Казахстан, 1997 г., № 31,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288).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   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