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e8e4" w14:textId="ad4e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выполнению Указа Президента Республики Казахстан от 16 ноября 1998 года N 4153 "О государственной программе "Здоровье народа"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1998 года N 1240. Утратило силу - постановлением Правительства РК от 27 июля 2005 г. N 778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исполнения Указа Президента Республики Казахстан от 16 ноября 1998 года № 4153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"Здоровье народа"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Руководителям центральных исполнительных органов, акимам областей, городов Астаны и Алматы обеспечить своевременное выполнение мероприятий, предусмотренных государственной программой "Здоровье народа".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ежегодно при утверждении республиканского бюджета предусматривать выделение необходимых ассигнований для реализации мероприятий, предусмотренных вышеназванной государственной 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