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861e" w14:textId="7128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августа 1998 года N 759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1998 года N 1244. Утратило силу постановлением Правительства РК от 26 апреля 2006 года N 326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5 декабря 1998 года N 1244 утратило силу постановлением Правительства РК от 26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11 августа 1998 года № 759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P980759_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предпродажной подготовки и продажи имущества (активов) ликвидируемых организаций, признанных банкротами по инициативе государства" (САПП Республики Казахстан, 1998г., № 27, ст.232) следующее изменение: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предпродажной подготовки и продажи имущества (активов) ликвидируемых организаций, признанных банкротами по инициативе государства, утвержденных указанным 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51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"51. Торги по лоту, проводимые английским методом, считаются состоявшимися только в том случае, если количество участвующих в торгах не менее двух.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Торги по лоту, проводимые голландским методом, считаются состоявшимися и при единственном участнике в торгах по лоту по решению Правительства Республики Казахстан по стратегически важным предприятиям".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Конкурсному управляющему ликвидируемого ОАО "Павлодартрактор" разрешить продажу имущества завода на торгах по голландскому методу при единственном участнике.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даты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