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46ad" w14:textId="eaa4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эмиссии акций открытого акционерного общества "Народный Сберегательный Банк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1998 года № 1247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6 июля 1998 года № 644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Основных направлениях поэтапной приватизации Акционерного Народного Сберегательного Банка Казахстана на 1998-2001 годы"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18 марта 1999 г. N 266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P990266_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3 постановления Правительства Республики Казахстан от 18 июня 1998 года № 559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Акционерного Народного Сберегательного Банка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 шестой подпункта 1) пункта 3 раздела ІІ Основных направлений поэтапной приватизации Акционерного Народного Сберегательного Банка Казахстана на 1998-2001 годы, одобренных постановлением Правительства Республики Казахстан от 6 июля 1998 года № 644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Основных направлениях поэтапной приватизации Акционерного Народного Сберегательного Банка Казахстана на 1998-2001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(Корректор:  И.Склярова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Э.А. Жакупова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28.12.98г.)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