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9dd89" w14:textId="f29d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Министерства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декабря 1998 года № 1249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оптимизации органов государственного управления, в 
соответствии с постановлением Правительства Республики Казахстан от 6 
октября 1998 года № 1007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P981007_ </w:t>
      </w:r>
      <w:r>
        <w:rPr>
          <w:rFonts w:ascii="Times New Roman"/>
          <w:b w:val="false"/>
          <w:i w:val="false"/>
          <w:color w:val="000000"/>
          <w:sz w:val="28"/>
        </w:rPr>
        <w:t>
  "Некоторые вопросы разработки проекта 
Закона Республики Казахстан "О республиканском бюджете на 1999 год" 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Ликвидировать Комитет по использованию воздушного пространства и 
деятельности гражданской авиации Министерства транспорта и коммуникаций
Республики Казахстан (далее - Комитет).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2.Министерству транспорта и коммуникаций Республики Казахстан в 
установленном законодательством порядке провести ликвидацию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Определить Министерство транспорта и коммуникаций Республики 
Казахстан правопреемником ликвидируемого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(Пункт 4 и приложение 2 утратило силу - постановлением 
Правительства РК от 1 апреля 1999 г. N 355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P990355_ </w:t>
      </w:r>
      <w:r>
        <w:rPr>
          <w:rFonts w:ascii="Times New Roman"/>
          <w:b w:val="false"/>
          <w:i w:val="false"/>
          <w:color w:val="000000"/>
          <w:sz w:val="28"/>
        </w:rPr>
        <w:t>
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Признать утратившим силу постановление Правительства Республики 
Казахстан от 26 февраля 1998 года № 151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P980151_ </w:t>
      </w:r>
      <w:r>
        <w:rPr>
          <w:rFonts w:ascii="Times New Roman"/>
          <w:b w:val="false"/>
          <w:i w:val="false"/>
          <w:color w:val="000000"/>
          <w:sz w:val="28"/>
        </w:rPr>
        <w:t>
  "Вопросы Комитета по 
использованию воздушного пространства и деятельности гражданской авиации 
Министерства транспорта и коммуникаций Республики Казахстан" (САПП 
Республики Казахстан, 1998г., № 7, ст.45).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Настоящее постановление вступает в силу с 1 января 1999 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Республики Казахстан 
(Корректор:  И.Склярова     
 Специалист: Э.А. Жакупова)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