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fac1" w14:textId="002f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защите казахстанского зернового рынка и поддержке отечественных сельскохозяйственных производителей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1998 года N 1252 . Утратило силу - постановлением Правительства РК от 19 марта 1999 г. N 268 ~P990268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казахстанского зернового рынка и проведения согласованной государственной политики по развитию зернового и смежных производств, поддержки отечественных сельскохозяйственных производителей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Республиканскую комиссию по зерну в качестве консультативно-совещательного органа при Правительстве Республики Казахстан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Республиканской комиссии по зерну.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совместно с Министерством сельского хозяйства Республики Казахстан в месячный срок внести в Правительство Республики Казахстан предложения по приведению ранее принятых актов Правительства Республики Казахстан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Приложение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7 декабря 1998 года № 1252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комиссии по зерну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Смагулов Нурлан     - советник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Еркебуланович         председатель наблюдательного совета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акционерного общества "Продовольственная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контрактная корпорация",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Отаров Кадырхан     - вице-Министр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Махмутович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Боос Владимир       - заведующий сектором Отдела финансово-экономической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Оттович               экспертизы Канцелярии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Халилов Яралы       - Директор Департамента стратегического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Мамадович             и социально-экономических реформ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Айкимбаев Ермек     - заместитель Председателя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Капкенович            стандартизации, 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Министерства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Оразаев Марат       - начальник управления бюджетной политики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Аблахатович           департамента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Тлеулесов Бигали    - начальник управления по работе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Жаксылыкович          налогоплательщиками Налогового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Министерства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Бисембаев Абай      - президент закрытого акционерного общества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Айдарханович          "Продовольственная контрактная 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Ильяшенко Юрий      - начальник Республиканской хлебной инспекции при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Михайлович            Министерстве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Утверждено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7 декабря 1998 года № 1252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Республиканской комиссии по зерну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 Правительстве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І.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Республиканская комиссия по зерну (далее - Комиссия) создается при Правительстве Республики Казахстан как консультативно-совещательный орган в целях разработки предложений по совершенствованию государственного регулирования зернового рынка, проведению согласованной государственной политики по развитию зернового и смежных производств, поддержке отечественных сельскохозяйственных 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включает в свой состав представителей Министерства сельского хозяйства, Министерства энергетики, индустрии и торговли, Министерства финансов, Министерства государственных доходов Республики Казахстан, Республиканской хлебной инспекции при Министерстве сельского хозяйства Республики Казахстан и закрытого акционерного общества "Продовольственная контрактная корпорация" (по согласованию).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состав Комиссии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деятельности Комиссия руководствуется Конституцией, законами и иными нормативными правовыми актами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имеет право вносить предложения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проектов нормативных актов, правил и процедур по вопросам ценообразования в области закупок зерна и продуктов его переработки (далее - "зерно и зернопродукты") для государственных нужд, их реализации из государственных ресурсов, а также приобретения и отпуска зерна и зернопродуктов по экспортным и импортным контрактам;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механизма согласования экономических интересов производителей и потребителей зерна и зернопродуктов;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конкурентной среды на внутреннем зерновом рынке для повышения эффективности его функционирования и поддержания цен на социально-приемлемом уровне в интересах защиты интересов потребителей и производителей зерна и зернопродуктов;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 конкурентноспособности казахстанского зерна и зернопродуктов на мировых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ІІ. Задачи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основных положений государственной политики по вопросам производства и закупки зерна и зернопродуктов для государственных нужд, их реализации из государственных ресурсов (далее - государственная зерновая политика);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основных положений государственной политики и системы финансовых и организационно-экономических мер по развитию экспорта казахстанского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системы финансовых и организационно-экономических мер по привлечению, использованию и учету инвестиций, вкладываемых в сферу производства зерна и зернопродуктов, предусматривающей использование соответствующих приоритетов, стимулов и гарантий;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обеспечении координации деятельности министерств, ведомств, государственных предприятий и организаций в сфере реализации государственной зерновой политики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Исходя из основных задач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результатов социально-экономического развития Республики Казахстан, производственно-хозяйственной деятельности сельскохозяйственных предприятий проводит анализ состояния и перспектив развития рынка зерна, определяет по согласованию с заинтересованными государственными органами приоритеты в области его формирования 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Правительство Республики Казахстан предложения по осуществлению практических мер по повышению эффективности экспортной политики, упрощению и совершенствованию механизма экспорта казахстанского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координации деятельности центральных и местных исполнительных органов, государственных предприятий и организаций, а также в обеспечении их взаимодействия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определению принципов в ценообразовании в сфере закупок и реализации из государственных ресурсов зерна и зернопродуктов, рассматривает предложения об изменении цен на закупаемое для нужд государства и отпускаемое из государственных ресурсов зерно и зернопродукты;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и вносит предложения в Правительство Республики Казахстан по вопросам целесообразности финансирования проектов в области производства зерна и зернопродуктов, вносит предложения по механизмам и схемам погашения выделяемых для этого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в уполномоченный орган по представлению и защите экономических интересов государства при решении вопросов закупки и реализации из государственных ресурсов зерна и зернопродуктов;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ежеквартально информирует Правительство Республики Казахстан о состоянии дел на внутреннем зерновом рынке страны и ситуации на мировых рынках зерна и зернопродуктов, готовит предложения по вопросам, входящим в компетенцию Комиссии, для включения в концепции и программы социально-экономического развития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Правительство Республики Казахстан предложения по осуществлению практических мер в области совершенствования мехнизмов формирования и содержания государственного резерва зерна и зернопродуктов;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вносит на рассмотрение Правительства Республики Казахстан необходимые нормативные и инструктивные документы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представителями международных экономических организаций по вопросам, входящим в компетенцию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решения поставленных перед ней задач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от центральных и местных исполнительных органов, государственных предприятий и организаций информацию, необходимую для выполнения возложенных на Комиссию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Правительство Республики Казахстан предложения по изданию, изменению или отмене нормативных правовых актов по вопросам, отнесенным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установленном порядке для проведения экспертиз и консультаций специалистов соответствующего профиля из министерств, ведомств, предприятий и организаций, научных и исследовательских учреждений, образовывать при необходимости рабочие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использованию бюджетных средств, директивных кредитов и других государственных источников финансирования для оказания финансовой помощи производителям зерна и зернопродуктов в интересах общества 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ІІІ. Организация деятельности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Комиссию возглавляет Председатель. В состав Комиссии также входят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Председателя, Секретарь и члены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Председатель Комиссии организует работу Комиссии и несет персональную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за своевременное и качественное выполнение задач и функций,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возложенных на Комиссию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Заместитель Председателя Комиссии исполняет функции Председателя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 отсутствия Председателя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Текущий регламент и график рабочих заседаний Комиссии утверждается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Председателем и заблаговременно доводится до каждого члена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Комиссия проводит заседания не реже одного раза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Решения Комиссии принимаются простым большинством голосов членов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Комиссии. В случае равенства голосов - голос Председателя имеет решающее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Решения Комиссии оформляются протоколами ее заседаний. Протоколы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подписываются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Материалы Комиссии до принятия окончательного решения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рассматриваемым делам не подлежат оглашению.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Материалы к каждому заседанию после их согласования с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доводятся до каждого члена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