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4f39" w14:textId="e714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Комитета по жилищной и строительной политике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1998 г. N 1256 Утратило силу - постановлением Правительства РК от 21 июля 1999 г. N 1022 ~P991022.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21.07.1999 </w:t>
      </w:r>
      <w:r>
        <w:rPr>
          <w:rFonts w:ascii="Times New Roman"/>
          <w:b w:val="false"/>
          <w:i w:val="false"/>
          <w:color w:val="ff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Комитет по жилищной и строительной политике Министерства энергетики, индустрии и торговли Республики Казахстан в Комитет по делам строительства Министерства энергетики,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18 декабря 1997 года № 1778 </w:t>
      </w:r>
      <w:r>
        <w:rPr>
          <w:rFonts w:ascii="Times New Roman"/>
          <w:b w:val="false"/>
          <w:i w:val="false"/>
          <w:color w:val="000000"/>
          <w:sz w:val="28"/>
        </w:rPr>
        <w:t xml:space="preserve">P971778_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по жилищной и строительной политике Министерства энергетики, индустрии и торговли Республики Казахстан" (САПП Республики Казахстан, 1997г., № 55, ст.499) следующие изменения и дополнения: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пункте 1 слова "жилищной и строительной политике"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словами "делам строительства";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пункте 1 слова "жилищной и строительной политике"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 "делам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слова "средств республиканского бюджета в соответствии 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кодом бюджетной классификации" заменить словами "ассигнований, выделяемых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бюджета, на содержание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"реализация программы жилищного строительства  и формирования рынка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жилья, в соответствии со Стратегией Казахстан - 2030";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абзацами третьим и четвертым: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"участие в разработке схемы финансирования и кредитования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"улучшение условий для привлечения инвестиций в отрасль и развитие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жилья";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"реализация программы развития производственной базы строительства на основе применения передовых технологий и выпуска эффективных материалов и изделий, импортозаменяющей строительной продукции";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после слов "строительной продукции" дополнить словами "эффективности использования инвестиций в новом строительстве";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после слов "научно-техническую политику" дополнить словами "организует реализацию программ";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"разрабатывает и утверждает в установленном порядке нормативные акты в области инженерных изысканий, проектирования, градостроительства, строительства, капитального ремонта, реконструкции, расширения и технического перевооружения, а также нормативные акты в области эксплуатации объектов жилищно-коммунального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исключить слова "сохранности жилищного фонда, экономии теплоэнергетических ресурсов";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слова "государственных средств" заменить словами "средств республиканского бюджета";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двадцатый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шестой изложить в следующем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"содействует сертификации и выдаче в установленном порядке сертификатов на строительную продукцию";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восьмой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"осуществляет на территории Республики Казахстан государственный архитектурно-строительный контроль за соблюдением государственных норм, правил, других обязательных требований в сфере архитектурно-градостроительной деятельности, качеством строительства, реконструкции, капитального ремонта объектов и комплексов, независимо от их назначения, форм собственности, источников финансирования, включая иностранные инвестиции";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тридцатом слова "государственных средств" заменить словами "средств республиканского бюджета";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четвертый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"привлекать в установленном законодательством порядке в необходимых случаях в качестве экспертов специалистов других отраслей производства, научно-исследовательских и проектно-конструкторских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после слова "ликвидации" дополнить словом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"подведомственных";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после слов "запрашивать и получать в пределах"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словом "своей", слово "Госстроя"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14 слова "заместителя, назначаемого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освобождаемого" заменить словами "двух заместителей, назначаемых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освобождаемых";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15 слово "заместителя"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"Персональный состав Научно-технического Совета и Положение о 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утверждаются Председателем Комитета";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Реорганизация и ликвидация Комитета осуществляется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 законодательством порядке";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внести предложения по приведению ранее изданных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 в соответствие с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1998 года № 1256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Комитета по делам строительства Министерства энергетики,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индустрии и торговли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(Казстройкомитет)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жилищной политики и коммунального хозяйства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экономического анализа и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архитектуры, градостроительства 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технического нормирования, проектирования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Комитета по делам строительства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энергетики, индустрии и торговли Республики Казахстан и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(Корректор:  И.Склярова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Специалист: Э.Жакупова)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