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bc7d" w14:textId="44db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мобилизационного резерва 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1998 года № 1262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Разрешить Министерству образования, культуры и здравоохранения Республики Казахстан использовать из мобилизационного резерва лабораторное оборудование, хранящееся на специализированной базе Восточно-Казахстанского областного управления здравоохранения, для проведения диагностики заболевания лептоспирозом с последующим возвратом его в мобилизационный резерв в течение шести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Комитет по государственным материальным резервам Министерства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с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