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f06c" w14:textId="748f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по стратегическому планированию и реформам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1998 года N 1287.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материально-технического обеспечения деятельности Агентства по стратегическому планированию и реформам Республики Казахстан и во исполнение Указа Президента Республики Казахстан от 30 июня 1998 года № 3986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U983986_ </w:t>
      </w:r>
      <w:r>
        <w:rPr>
          <w:rFonts w:ascii="Times New Roman"/>
          <w:b w:val="false"/>
          <w:i w:val="false"/>
          <w:color w:val="000000"/>
          <w:sz w:val="28"/>
        </w:rPr>
        <w:t>
 "О дальнейших мерах по оптимизации органов государственного управления"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организаций, находящихся в ведении Агентства по стратегическому планированию и реформам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пункты 1-5, 10 постановления Правительства Республики Казахстан от 12 ноября 1997 года № 1552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P971552_ </w:t>
      </w:r>
      <w:r>
        <w:rPr>
          <w:rFonts w:ascii="Times New Roman"/>
          <w:b w:val="false"/>
          <w:i w:val="false"/>
          <w:color w:val="000000"/>
          <w:sz w:val="28"/>
        </w:rPr>
        <w:t>
 "Вопросы Агентства по стратегическому планированию и реформам Республики Казахстан, создания республиканских государственных предприятий "Казпатент" и "Информационно-вычислительный центр Комитета по статистике и анализу Агентства по стратегическому планированию и реформам Республики Казахстан" (САПП Республики Казахстан, 1997г., № 48, ст. 449).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15 декабря 1998 года № 1287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Перечень организаций,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находящихся в ведении Агентства по стратегическому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планированию и реформам Республики Казахстан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Административно-хозяйственное управление (на правах юридического лица).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