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ebed8" w14:textId="28ebe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разрешения на передачу в залог права недропользования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декабря 1998г. № 1288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Положением о порядке выдачи разрешений на передачу права недропользования в залог, утвержденным постановлением Правительства от 27 мая 1998 года № 484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p980484_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товариществу с ограниченной ответственностью "Ай-Дан" передать компании "Storm Rеsоurсеs, inс." в качестве залога право пользования недрами, предоставленное Лицензией на разведку углеводородного сырья на месторождении Арысское, расположенном частично в пределах блока ХХХ-40-а, на территории Сырдарьиского района Кызылординской области, серии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МГ № 979 (нефть), выданной Правительством Республики Казахстан 12 июня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1997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Контроль за исполнением настоящего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комитет Республики Казахстан по инвестициям.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(Корректор:  И.Склярова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23.12.98г.)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