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e832" w14:textId="291e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резервного фонда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1998 г. № 1296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ликвидации последствий стихийных бедствий, отмечавшихся в апреле 1998 года в Жуалынском районе Жамбылской области, а также для оказания помощи пострадавшему населению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Выделить из резервного фонда Правительства Республики Казахстан за счет средств, предусмотренных на финансирование чрезвычайных ситуаций и мероприятий, включая ликвидацию чрезвычайных ситуаций природного и техногенного характера, акиму Жамбылской области 15 (пятнадцать) млн. тенге на погашение затрат, связанных с ликвидацией последствий чрезвычайных ситуаций, вызванных ураганным ветром и обильными осадками в Жуалынском районе, а также для оказания помощи пострадавшему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Акиму Жамбылской области по итогам I квартала 1999 года доложить Комитету Республики Казахстан по чрезвычайным ситуациям об объемах и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Настоящее постановление в 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