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436e" w14:textId="bca4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оплате подписки Республики Казахстан на увеличение уставного капитала Европейского Банка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1998 г. № 1297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15 декабря 1993 года № 1212 </w:t>
      </w:r>
      <w:r>
        <w:rPr>
          <w:rFonts w:ascii="Times New Roman"/>
          <w:b w:val="false"/>
          <w:i w:val="false"/>
          <w:color w:val="000000"/>
          <w:sz w:val="28"/>
        </w:rPr>
        <w:t xml:space="preserve">U931212_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Европейском Банке Реконструкции и Развития" и Резолюцией № 59 Совета Управляющих Европейского Банка Реконструкции и Развития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срок до 30 декабря 1998 года осуществить платеж Республики Казахстан за 1998 год в сумме 427 642. 67 долларов (четыреста двадцать семь тысяч шестьсот сорок два доллара шестьдесят семь центов) США на увеличение уставного капитала Европейского Банка Реконструкции и Развития (далее - ЕБРР) из резервного фонда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выплаты оставшихся платежей на увеличение уставного капитала ЕБРР в общей сумме 6 151 475. 33 долларов (шесть миллионов сто пятьдесят одна тысяча четыреста семьдесят пять долларов тридцать три цента) США с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до 2005 года ежегодно предусматривать в расходах при разработке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проектов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