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f651" w14:textId="99df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1998 г. № 1299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24 июля 1998 года № 691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акционерного общества " Национальный центр по радиоэлектронике и связи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постановлении Правительства Республики Казахстан от 20 июня 1997 года № 1002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основных заданиях и показателях Республиканской целевой научно-технической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основных заданиях и показателях Республиканской целевой научно- технической программы "Создание современных систем телекоммуникаций и связи Республики Казахстан" на 1997-2000 годы,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"Национального центра по радиоэлектронике и связи (НЦРЭС)" заменить словами "акционерное общество "Национальный центр по радиоэлектронике и связи Республики Казахстан" (АО "НЦРЭС")";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"НЦРЭС" обладает научно-технической и производственной инфраструктурой, обеспечивающей непрерывность цепочки научно-технической деятельности от проводимых научно-исследовательских работ до выпуска конечной продукции и ее реализации";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 слова "Национальный центр по радиоэлектронике и связи Республики Казахстан" заменить словами "АО "НЦРЭС";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3 июня 1998 года № 507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контроля за соблюдением национальных стандартов по защите информации":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"Национальному центру по радиоэлектронике и связи при Министерстве науки-Академии наук Республики Казахстан" заменить словами "акционерному обществу "Национальный центр по радиоэлектронике и связи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9 июля 1998 года № 652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использования радиочастотного спектра для государственных нужд":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"Национальный центр по радиоэлектронике и связи Республики Казахстан" заменить словами "акционерному обществу "Национальный центр по радиоэлектронике и связи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Кабинета Министров Республики Казахстан от 4 января 1994 года № 8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P940008_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обеспечению деятельности Национального центра по радиоэлектронике и связи Республики Казахстан" (САПП Республики Казахстан, 1994 г., № 1, ст.5);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Кабинета Министров Республики Казахстан от 11 октября 1994 года № 1155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P941155_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мерах по обеспечению жизнедеятельности высвободившихся объектов испытательного полигона Сары-Шаган";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декабря 1996 года № 1668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P961668_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решения Правительства Республики Казахстан по вопросам деятельности национальных научных центров Республики Казахстан" (САПП Республики Казахстан, 1996 г., № 53, ст.511).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