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3d8e" w14:textId="f7b3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договоренностей, достигнутых в ходе официального визита Президента Российской Федерации Б.Н.Ельцина в Республику Казахстан 12 октября 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1998 г. № 1306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практической реализации двухсторонних договоренностей, достигнутых в ходе официального визита Президента Российской Федерации Б.Н. Ельцина в Республику Казахстан 12 октября 1998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договоренностей, достигнутых в ходе официального визита Президента Российской Федерации Б.Н.Ельцина в Республику Казахстан 12 октября 1998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от "21" декабря 1998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№ 1306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мероприятий по реализации договоренностей, достигнутых в ходе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официального визита Президента Российской Федерации Б.Н.Ельцина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Республику Казахстан 12 октября 1998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       Мероприятие          ! Срок исполнения   !Ответственные  за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 !                   ! исполнение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 2              !        3          !            4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Формирование казахстанской      До 31 декабря     Министерство иностран-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части межправительственной        1998 года       ных дел,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комиссии по делимитации го-                      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сударственной границы между                       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Республикой Казахстан и                           (Комитет по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Российской Федерацией                             государственной грани-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Согласование с российской        -//-             Министерство иностран-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сроков начала пе-                        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реговорного процесса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вопросу юридического офор-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мления казахстанско-рос-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сийской границы и подго-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товке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межгосударственного дого-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вора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Информирование Правительст-   Каждое полугодие    Министерство энергети-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ва Республики Казахстан о                         ки, индустрии и тор-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ходе реализации Программы                         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экономического сотрудниче-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Российской Федерации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1998-2007 годы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Согласование с российской     До 31 декабря       Министерство иностран-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сроков проведения     1998 года          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очередного заседания 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захстанско-российской меж-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 сотрудничеству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Согласование с российской     До 31 марта         Министерство иностран-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стороной сроков официально-   1999 года           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 визита Президента Рес-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публики Казахстан Н.А.На-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зарбаева в Российскую Фе-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дерацию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Проведение необходимых внут-  До 31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ригосударственных процедур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 вступлению в законную си-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лу следующих документов: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Договор междуРеспубликой Ка-   -//-               Министерство энергети-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захстан и Российской Федера-                      ки, индустрии и торгов-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цией об экономическом со-                        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трудничестве на 1998-2007 го-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ды, Программа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сотрудничества Республики 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захстан и Российской Федера-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ции на 1998-2007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Республикой       -//-     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и Российской Феде-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рацией об урегулировании вза-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имных финансовых вопросов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Правительст-      -//-           Министерство внутрен-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вом Республики Казахстан и                        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Российской Фе-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дерации о сотрудничестве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борьбе против незаконного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оборота наркотических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психотропных веществ и злоу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потребления 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Правительст-      -//-           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вом Республики Казахстан и                        социальной защиты 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Российской Фе-                     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дерации о социальных гаранти-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ях граждан Республики Казах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стан и Российской Федерации,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проживающих и/или работающих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комплексе "Байконур"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Правительст-    До 31 декабря    Министерство образова-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вом Республики Казахстан и        1998 года       ния, культуры и здра-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Правительством Российской Фе-                     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дерации об учреждении и ус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ловиях деятельности информа-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ционно-культурных центров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Правительст-      -//-           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вом Республики Казахстан 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Российской Фе-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дерации о сотрудничестве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взаимной помощи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борьбы с незаконными финансо-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выми операциями, а также фи-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нансовыми операциями, связан-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ными с легализацией (отмыва-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нием) доходов, полученных не-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законным путем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Соглашение между Правительст-       -//-          Министерство иностран-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вом Республики Казахстан и                        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Правительством Российской Фе-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дерации об  условиях размеще-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ния и обслуживания дипломати-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ческих представительств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консульских учреждений Респуб-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лики Казахстан в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Федерации и Российской Федера-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