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c405" w14:textId="f35c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июня 1998 года №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1998 года № 1317.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июня 1998 года № 592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Договора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третьем пункта 3 слова "на государственной службе" заменить словами "в других государственных органах как на государственной службе, так и в должностях, осуществляющих техническое обслуживание и обеспечивающих функционирование государственных органов, согласно перечню, утвержденному постановлением Правительства Республики Казахстан от 21 мая 1996 года № 623"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оформлении работником бюджетного кредита составляется дополнительный (четвертый) экземпляр договора выкупа жилища для банка-агента".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