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b3cd5" w14:textId="52b3c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развитию отрасли электронной и электротехнической 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декабря 1998 года № 1327.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создания условий для развития электронной и электротехнической отрасли и стимулирования производства импортозамещающих товаров в Республики Казахстан Правительство Республики Казахстан постановляет: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Принять к сведению информацию Министерства транспорта и коммуникаций и Министерства энергетики, индустрии и торговли Республики Казахстан о создании консорциума из организаций согласно приложению 1 по производству: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электронной аппаратуры производственного и бытового назначения;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кабельной продукции для отраслевой связи, энергетики, промышленности, включая системы технологического контроля и управления.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транспорта и коммуникаций Республики Казахстан в установленном порядке оказать содействие организациям, указанным в пункте 1 настоящего постановления, в проведении необходимых организационных процедур по созданию консорциума.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государственного имущества и приватизации Министерства финансов Республики Казахстан в соответствии с действующим законодательством Республики Казахстан: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осуществить мероприятия по учреждению открытого акционерного общества "Индустриальный парк" (далее-Общество) со 100 % долей участия государства в уставном капитале, за счет средств резерва Правительства Республики Казахстан на 1999 год в размере 4 (четырех)миллионов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передать государственные доли участия в уставных капиталах организаций, указанных в приложении 1 к настоящему постановлению, в доверительное управление Обществу;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определить перечень государственного имущества, в том числе пакетов акций акционерных обществ для последующей передачи их в доверительное управление Обществу.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В пункт 3 внесены изменения - постановлением Правительства РК от 31 марта 1999 г. N 332 </w:t>
      </w:r>
      <w:r>
        <w:rPr>
          <w:rFonts w:ascii="Times New Roman"/>
          <w:b w:val="false"/>
          <w:i w:val="false"/>
          <w:color w:val="000000"/>
          <w:sz w:val="28"/>
        </w:rPr>
        <w:t xml:space="preserve">P990332_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Министерству юстиции Республики Казахстан при поступлении документов в установленном действующим законодательством Республики Казахстан порядке в недельный срок провести государственную регистрацию Общества.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Министерству государственных доходов, Министерству юстиции и Департаменту государственного имущества и приватизации Министерства финансов Республики Казахстан в установленном порядке проработать вопрос о возможности обмена государственного пакета акций акционерного общества "Казахский радиотехнический завод" на часть его имущественного комплекса, включающего административное здание и долю участия в акционерном обществе "Даэко", с целью последующей передачи выделенного имущества в уставной капитал Общества.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Министерству транспорта и коммуникаций Республики Казахстан совместно с Министерством энергетики, индустрии и торговли Республики Казахстан разработать и внести в Правительство следующие проекты: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 1 апреля 1999 года программу развития электронной и электротехнической отрасли промышленности;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до 1 марта 1999 года совместно с акимами областей и городов Астаны и Алматы, при участии Республиканского государственного предприятия "Казакстан темiр жолы" и акционерных обществ "Казахтелеком", "КазТрансОйл", "КЕГОК", "Национальная нефтегазовая компания "Казахойл", предложения по импортозамещению, с целью развития производства электронной и электротехнической продукции с достижением показателей согласно приложению 2.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7.Министерству энергетики, индустрии и торговли Республики Казахстан включить проект "Производство и модернизация телекоммуникационного оборудования для сельской местности" в Программу государственных инвестиций на 1996-1998 годы в качестве инвестиционного проекта, финансируемого за счет средств негосударственного внешнего займа под государственную гарантию Республики Казахстан в размере до 20 (двадцать) миллионов долларов США и представить заключение по данному проекту в Министерство финансов Республики Казахстан для выдачи государственной гарантии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Министерству финансов Республики Казахстан на основании заключения Министерства энергетики, индустрии и торговли Республики Казахстан выдать иностранному кредитору государственную гарантию Республики Казахстан на сумму привлекаемого займа в пределах лимита государственных гарантий, утвержденного Законом Республики Казахстан от 9 декабря 1997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Z970201_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республиканском бюджете на 1998 год";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Определить кредитором по негосударственному внешнему займу под государственную гарантию Республики Казахстан, направляемого на финансирование проекта "Производство и модернизация телекоммуникационного оборудования для сельской местности" Фонд экономического развития и сотрудничества (ЕDСF,Республики Корея).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Государственному комитету Республики Казахстан по инвестициям в установленном порядке заключить контракт с Обществом по реализации инвестиционного проекта "Производство и модернизация телекоммуникационного оборудования для сельской местности", предусмотрев предоставление необходимых льгот и преференций в соответствии с действующим законодательством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Контроль за исполнением настоящего постановления возложить на Заместителя Премьер-Министра Республики Казахстан Павлова А.С.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Настоящее постановление вступает в силу со дня подписания.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1998 года № 1327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организаций, входящих в консорциум по производству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продукции электронного и электротехнического назначения 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Внесены изменения - постановлением Правительства РК от 1 марта 2001 г. N 313 </w:t>
      </w:r>
      <w:r>
        <w:rPr>
          <w:rFonts w:ascii="Times New Roman"/>
          <w:b w:val="false"/>
          <w:i w:val="false"/>
          <w:color w:val="000000"/>
          <w:sz w:val="28"/>
        </w:rPr>
        <w:t xml:space="preserve">P010313_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Акционерное общество "ДАЭКО" (город Алматы) Совместное предприятие "Интерконнект" (город Курчатов)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1998 года № 1327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Не для печати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