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7063" w14:textId="3627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законопроекта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1998 года № 1329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 из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Российской Федерации об условиях вывода с территории Республики Казахстан испытательного полигона (войсковая часть 02271) войск Федерального агентства правительственной связи и информации при Президенте Российской Федерации на территорию Российской Федерации".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