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2a1e" w14:textId="0cd2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"Фонд финансовой поддержки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1998 года № 1332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финансово-кредитной системы и поддержки реформ, проводимых в сельском хозяйстве,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 совместно с закрытым акционерным обществом "Фонд финансовой поддержки сельского хозяйства" по согласованию с Министерством финансов Республики Казахстан из денег, возвращаемых в счет погашения требований закрытого акционерного общества "Фонд финансовой поддержки сельского хозяйства" (согласно приложению), обеспечить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уставного капитала закрытого акционерного общества "Фонд финансовой поддержки сельского хозяйства" в сумме 66 (шестьдесят шесть) миллионов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в бюджет средств, заложенных в доходной части республиканского бюджета на 1998 и 1999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реинвестирование сельских товаропроизводителей за счет остатка денег после выполнения вышеперечисленных условий на цели, связанные с производством и переработкой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реализации вышеназванных целей Министерству финансов Республики Казахстан заключить с закрытым акционерным обществом "Фонд финансовой поддержки сельского хозяйства" соответствующие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и закрытому акционерному обществу "Фонд финансовой поддержки сельского хозяйства" по согласованию с Министерством финансов Республики Казахстан в месячный срок разработать порядок проведения тендера на право заключения договора уступки (продажи) прав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закрытому акционерному обществу "Фонд финансовой поддержки сельского хозяйства" организовать на конкурсной основе уступку (продажу) права требования долгов, переданных ранее на баланс Государственного фонда финансовой поддержки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24 декабря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Законодательные акты, нормативные правовые акты  Президента      !   сумма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Правительства Республики Казахстан                             !млн. тенге!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Директивные и централизованные кредиты согласно постановлению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мая 1996 года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651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P960651_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! 5274,9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Директивные и централизованные кредиты согласно постановлению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декабря 1995 года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1719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P951719_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  796,9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Отсроченные кредиты до 2004 года согласно Указу Президента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февраля 1994 года № 1578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U941578_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 1161,1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Выданные средства лизингового фонда согласно Закону о республи-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канском бюджете Республики Казахстан на 1996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U952700_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,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годы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Z960059_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 1378,1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Задолженность по комбайнам, переданным согласно постановлениям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9 апреля 1997 года № 513 и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29 мая 1997 года № 901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p970901_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 1613,3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Задолженность по постановлениям Правительства Республики Казах-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 (Павлодарский тракторный завод ) от 9 июня 1997 года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938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P970938_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 от 21 июля 1997 года № 1141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Р971141_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;            !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4 августа 1997 года № 1209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P971209_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 300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Кредиты, выданные на развитие крестьянских хозяйств с 1995 по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 годы, согласно Законом о республиканском бюджете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U952120_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, 1996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U952700_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, 1997 годов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Z960059_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 384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Средства, выделенные на лизинговой основе, согласно Закону о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бюджете Республики Казахстан на 1998 год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Z970201_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529,1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Погашение долгов Алматинской области фирмам "БАСФ" (Германия) и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"Зенеке-Защита растений" (Великобритания) согласно постановлению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мая 1997 г.,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901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P970901_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!   200,5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Средства, перечисленные Павлодарскому тракторному заводу в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 году                                                        !   245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                      ! 11882,9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____________________________________________________________________________!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