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c80d" w14:textId="727c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транзите по территории Республики Казахстан ядовитого вещества "цианид натрия" и взрывчатого вещества "Гранипор-ФМ"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1998 года № 1353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 Закона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экспортном контроле вооружений, военной техники и продукции двойного назначения"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1.Разрешить транзит в течение 1999 года по территории Республики Казахстан из Соединенных Штатов Америки, Великобритании, Китайской Народной Республики ядовитого вещества "цианид натрия" и из Российской Федерации взрывчатого вещества "Гранипор-ФМ" в Кыргызскую Республику Компании "Кумтор Оперейтинг Компани" (Кыргызская Республика) в соответствии с закупочными поручениями, заключенными с организациями: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1)"Дю Понт Немурз Интл.С.А." (США) от 20 октября 1998 года № 20726 - в количестве 1920 тонн и от 23 октября 1998 года № 20192 - в количестве 960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"Ай Си Ай Акриликс Интернэшнл Метакрилы и Рек Бизнес" (Великобритания) от 20 августа 1997 года № 15308 в количестве 120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"Корпорация СНИЕК Ксинянт"(КНР) от 20 октября 1998 года № 19108 - в количестве 2000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Акционерное общество "Нитро-Взрыв" (Российская Федерация) от 1 октября 1998 года № 40787 - в количестве 275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осуществить перевозку с обеспечением особых мер безопасности и контроля за продвижением груза по территории Казахстана в соответствии с Правилами перевозок опасных грузов по железным дорогам, утвержденными на пятнадцатом заседании Совета по железнодорожному транспорту государств-участников Содружества 5 апреля 1996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обеспечить контроль за транзитными перевозками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