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83f2b" w14:textId="8283f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12 февраля 1996 года № 189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1998 года № 1354. Утратило силу постановлением Правительства Республики Казахстан от 11 декабря 2009 года N 2091.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11.12.2009 </w:t>
      </w:r>
      <w:r>
        <w:rPr>
          <w:rFonts w:ascii="Times New Roman"/>
          <w:b w:val="false"/>
          <w:i w:val="false"/>
          <w:color w:val="ff0000"/>
          <w:sz w:val="28"/>
        </w:rPr>
        <w:t>N 2091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повышения эффективности решения вопросов сотрудничества Республики Казахстан с международными организациями, а также контроля за соблюдением обязательств перед международными организациями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12 февраля 1996 года № 189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P960189_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Экспертном совете по сотрудничеству Республики Казахстан с международными организациями" (САПП Республики Казахстан, 1996 г., № 8, ст. 51)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приложении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"Министерства экономики" и "Аппарата Правительства Республики Казахстан" заменить словами "Министерства энергетики, индустрии и торговли" и "Канцелярии Премьер-Министра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"Министерства юстиции" дополнить словами "Агентства по стратегическому планированию и реформам (по согласованию)";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пункта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связи с этим указанные организации представляют в Министерство иностранных дел Республики Казахстан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письмо-заявку за подписью первого руководителя организации на имя председателя Экспертного совета о присоединении Республики Казахстан к Конвенции, Пакту, Соглашению, Договору, а также о вступлении в международные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текст Конвенции, Пакта, Соглашения, Договора, Устава, завизированные первым руководителем организации, на государственном, русском языках, а также на языке оригинала;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пояснительную записку с информацией о финансовых условиях присоединения, вступления и членства с обоснованием целесообразности присоединения Республики Казахстан к Конвенции, Пакту, Соглашению, Договору, вступления в международные организации, а также ежегодные информационные и другие материалы в целях организации и функционирования в Министерстве иностранных дел Республики Казахстан постоянно действующего мониторинга по вопросам участия Республики Казахстан в международных организациях".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следующей редакции: 
</w:t>
      </w:r>
      <w:r>
        <w:rPr>
          <w:rFonts w:ascii="Times New Roman"/>
          <w:b w:val="false"/>
          <w:i w:val="false"/>
          <w:color w:val="000000"/>
          <w:sz w:val="28"/>
        </w:rPr>
        <w:t xml:space="preserve">
"6. Заседания Экспертного совета проводятся один раз в три месяца в соответствии с планом работы. Между заседаниями Экспертного совета председатель по представлению секретаря Экспертного совета в необходимых случаях самостоятельно решает вопрос о присоединении Республики Казахстан к многосторонним Конвенциям, Пактам, Соглашениям, Договорам, а также о вступлении в международные организации". 2) в приложении 2 к указанному постановлению: ввести в состав Экспертного совета: Абулгазина -вице-Министра финансов Республики Казахстан, Данияра Рустемовича заместителем председателя Аманжолову -начальника Договорно-правового управления Зульфию Алтаевну Министерства иностранных дел Республики Казахстан Даулбаева -вице-Министра юстиции Республики Казахстан, Асхата Кайзуллаевича заместителем председателя Джарбусынову -вице-Министра иностранных дел Республики Мадину Бенешевну Казахстан Досаева -вице-Министра энергетики, индустрии и Ерболата Аскарбековича торговли Республики Казахстан Сарсенбай -заместителя Председателя Агентства по Нурлана Алдабергеновича стратегическому планированию и реформам Республики Казахстан (по согласованию) Смагулова -начальника отдела Организации Объединенных Мурата Абуталиповича Наций Министерства иностранных дел Республики Казахстан, секретарем; строки: "Джаксыбекова Л.Н. -заведующая сектором внешнего долга, внешних займов и связей с международными финансовыми организациями Отдела финансов, труда, и денежного обращения Канцелярии Премьер-Министра Республики Казахстан; Калиева Р.М. -консультант Отдела внешних связей Канцелярии Премьер-Министра Республики Казахстан" изложить в следующей редакции: "Джаксыбекова -заведующая сектором бюджета Отдела финансово- Лейла Наримановна экономической экспертизы Канцелярии Премьер- Министра Республики Казахстан; Калиева -консультант Отдела внешнеэкономических связей и Райхан Мукановна протокола Канцелярии Премьер-Министра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Мукашева Жомарта Джангельдиновича, Алесина Владимира Ивановича, Аманбаева Мурата Ермухановича, Атанова Мурата Мардановича, Ертлесову Жаннат Джургалиевну, Нурбекова Марата Нурбековича, Баишева Кайрата Сактагановича.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(Корректор: И.Склярова Специалист: Э.Жакупова)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