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2b2e" w14:textId="5d92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учреждений образования и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1998 года № 1360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предложения акимов Актюбинской, Алматинской, Жамбылской, Карагандинской, Костанайской, Южно-Казахстанской и Восточно- Казахстанской областей, согласованные с государственными органами Республики Казахстан и Государственной ономастической комиссией при Правительстве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присвоении имен учреждениям образования и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Бека (Бекежана) Сулейменова - известного историка, профессора - Айшуакской средней школе Челкарского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Албана Асана Барманбекулы - акына, просветителя - Карасазской средней школе Райымбекского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Кодека Байшиганулы - известного акына Семиречья - Кызылшекаринской средней школе Райымбекского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Сарсенбая Бейсембетулы - государственного деятеля, жертвы политических репрессий - Средигорской средней школе Райымбекского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 Сыпатаева - участника Декабрьских событий 1986 года, выпускника этой школы - Енбекшинской средней школе Панфиловского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Койкелды батыра - героя Аныракайской битвы - Тамдинской средней школе Таласского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Дакена Шалабекова - ученого-педагога - Плаховской неполной средней школе Нуринского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Оразалы Козыбаева - общественного деятеля, Героя Социалистического Труда - Каратайской средней школе Мендикаринского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Нуржана Шойынбаева - сержанта милиции, героически погибшего при задержании опасных преступников, выпускника этой школы - Кызылтуской неполной средней школе Сайрамского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Братьев Абдуллиных - народных артистов - Восточно-Казахстанскому колледжу искусств;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Оралхана Букеева - известного писателя, лауреата Государственной премии - Белкарагайской средней школе Катонкарагайского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переименовании учреждений образования и культуры: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Калинина Челкарского района - в Жанаконысскую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"30-летия ВЛКСМ" Карашыганского сельского округа Аксуского района - в среднюю школу имени Мукана Тулебаева - видного композитора;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Мукана Тулебаева Кураксуского сельского округа Аксуского района - в Кураксускую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неполную среднюю школу "Кызылту" Аккольского сельского округа Балхашского района - в Кокжидинскую неполную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"50-летия Октября" Бирликского сельского округа Балхашского района - в Бирликскую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"25-летия Целины" Берекинского сельского округа Балхашского района - в Берекинскую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среднюю школу имени Кирова города Жаркента, административного центра Панфиловского района - в среднюю школу имени Хелила Хамраева - видного уйгурского поэта, педагога;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среднюю школу имени Калинина Райымбекского района - в Комиршинскую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Макаренко Байзакского района - в среднюю школу имени Ныгметтуллы Кийкбаева - заслуженного деятеля науки, профессора;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"50-летия Октября" Жуалынского района - в среднюю школу имени Тайыра Тастандиева - полного кавалера ордена Славы;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Крупской Байдибекского района - в среднюю школу имени Есиркеп батыра;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Жданова Мактааральского района - в среднюю школу "Сырдария";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Кирова Кокпектинского района - в Кокпектинскую среднюю школу.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