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2a51" w14:textId="7542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Дополнительного Соглашения между Республикой Казахстан и Китайской Народной Республикой о казахстанско-китайской государственной границе"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1998 года № 1362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Дополнительного Соглашения между Республикой Казахстан и Китайской Народной Республикой о казахстанско-китайской государственной границе".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Закон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ратификации Дополнительного Соглашения между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Республикой Казахстан и Китайской Народной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казахстанско-китайской государственной границе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Ратифицировать Дополнительное Соглашение между 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Китайской Народной Республикой о казахстанско-китайской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границе, подписанное в Алматы 24 сентября 1997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Дополнительное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между Республикой Казахстан и Китайской Народной Республикой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 казахстанско-китайской государственной границе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 Казахстан и Китайская Народная Республика в целях уточнения и определения прохождения согласованной линии казахстанско- китайской границы между шестьдесят девятой и конечной пограничной точками в дополнение к "Соглашению между Республикой Казахстан и Китайской Народной Республикой о казахстанско-китайской государственной границе" от 26 апреля 1994 года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Линия государственной границы между Казахстаном и Китаем от шестьдесят девятой ее пограничной точки, описанной в статье 2 "Соглашения между Республикой Казахстан и Китайской Народной Республикой о казахстанско-китайской государственной границе" от 26 апреля 1994 года, идет по гребню Меридианального хребта (на китайской карте - безымянный хребет) в западо-юго-западном направлении до семидесятой пограничной точки. Эта пограничная точка расположена на гребне упомянутого выше хребта на высоте с отметкой 6637.0 (на китайской карте - 6570) на расстоянии приблизительно в 9.8 км к юго-востоку от горы Безымянная (на китайской карте - высота с отметкой 5790), находящейся на территории Казахстана, и приблизительно в 3.6 км к северо-северо-западу от высоты с отметкой 6107.0 (на китайской карте - 6161), находящейся на территории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семидесятой пограничной точки линия государственной границы идет по гребню хребта Тенгритау (на китайской карте - безымянный хребет) в общем западном направлении до семьдесят первой пограничной точки. Эта пограничная точка является конечной точкой казахстанско-китайской государственной границы и расположена на вершине пика Хан-Тенгри с отметкой 6995.2 (на китайской карте - 6995) на расстоянии приблизительно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11.2 км к юго-западу от высоты с отметкой 6146.0 (на китайской карте - 6105), находящейся на казахстанско-китайской государственной границе, и приблизительно в 8.0 км к западо-северо-западу от высоты с отметкой 6107.0 (на китайской карте - 6161), находящейся на территории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Линия государственной границы между Казахстаном и Китаем, описанная выше, нанесена красным цветом на карте бывшего СССР и карте КНР масштаба 1:100000. Все расстояния, упомянутые в описании линии государственной границы, измерены по этим картам.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карты с нанесенной красным цветом линией государственной границы между Казахстаном и Китаем прилагаются к настоящему Соглашению и составляют его неотъемлемую часть.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согласились, что положения статей 1, 4, 5, 6, 7 и 8 "Соглашения между Республикой Казахстан и Китайской Народной Республикой о казахстанско-китайской государственной границе" от 26 апреля 1994 года применяются также в отношении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взаимно уведомляют друг друга о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выполнении каждой из них внутригосударственных процедур,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вступления настоящего Соглашения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вступает в силу с даты последнего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таких письменных уведомлений.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совершено в г. Алматы "24" сентября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в двух экземплярах, каждый на казахском, китайском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случае разногласий при толковании Договаривающиеся Стороны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исходить из текстов на русском и китайском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Республику Казахстан                За Китайскую Народную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