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0934" w14:textId="2170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реализации Программы государственных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1998 года № 1389. Утратило силу - постановлением Правительства РК от 18 ноября 2002 г. N 1219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28 января 1998 года № 3834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U983834_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Стратегии развития Казахстана до 2030 года" и в соответствии с постановлением Правительства Республики Казахстан от 19 февраля 1998 года № 119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P980119_ </w:t>
      </w:r>
      <w:r>
        <w:rPr>
          <w:rFonts w:ascii="Times New Roman"/>
          <w:b w:val="false"/>
          <w:i w:val="false"/>
          <w:color w:val="000000"/>
          <w:sz w:val="28"/>
        </w:rPr>
        <w:t>
 "О Плане мероприятий по реализации Программы действий Правительства Республики Казахстан на 1998-2000 годы"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разработки и реализации Программы государственных инвестиций.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Комиссию по формированию Программы государственных инвестиций в составе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органом, ответственным за разработку и мониторинг реализации Программы государственных инвестиций, Министерство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3 - в новой редакции согласно постановлению Правительства РК от 1.06.99г. N 673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P990673_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Внесены изменения - постановлением Правительства РК от 29 января 2000 г. N 139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P000139_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Правительства Республики Казахстан от 10 апреля 1997 года № 528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P970528_ </w:t>
      </w:r>
      <w:r>
        <w:rPr>
          <w:rFonts w:ascii="Times New Roman"/>
          <w:b w:val="false"/>
          <w:i w:val="false"/>
          <w:color w:val="000000"/>
          <w:sz w:val="28"/>
        </w:rPr>
        <w:t>
 "О порядке подготовки, реализации и мониторинга проектов, включаемых в Программу государственных инвестиций".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1998 года N 1389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Правила - в новой редакции согласно постановлению Правительства РК от 1.06.99г. N 673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P990673_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разработки и реализации Программы государственных инвестиций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цель, задачи, структуру, порядок разработки и реализации Программы государственных инвестиций.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Программа государственных инвестиций (далее - ПГИ) утверждаемая Правительством Республики Казахстан программа инвестирования государственных и/или привлекаемых государством, в том числе под государственные гарантии, средств по приоритетным секторам экономики.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Цель ПГИ - осуществление комплекса мероприятий по отбору и реализации приоритетных инвестиционных проектов и проектов институционального развития (технической помощи).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 инвестиционными проектами подразумеваются проекты, связанные с созданием (приобретением) основных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 проектами институционального развития (технической помощи) подразумеваются следующие проекты: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технико-экономических обоснований инвестиционных проектов;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нормативных правовых актов;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институциональное укрепление государственных учреждений;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поддержка рыночных институтов.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Задачи, решаемые ПГИ: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среднесрочных инвестиционных приоритетов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прозрачности государственных инвестиций для граждан Республики Казахстан, международных финансовых организаций и стран-доноров;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системной работы по подготовке, оценке, отбору, реализации и контролю за выполнением инвестиционных проектов и проектов институционального развития (технической помощи).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Источниками финансирования проектов ПГИ являются средства республиканского бюджета, внешние займы под правительственные гарантии и привлекаемые государством внешние гранты.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ПГИ является трехлетней программой. Объемы государственных инвестиций первого года ПГИ согласуются с соответствующими показателями утвержденного республиканского бюджета на этот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государственных инвестиций на последующие годы являются прогнозными и уточняются при утверждении республиканского бюджета на соответствующий год.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Структура ПГИ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ПГИ состоит из аналитической части и перечней проектов.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Аналитическая часть включает в себя анализ общей экономической ситуации, приоритеты государственной инвестиционной политики, анализ исполнения ПГИ за предыдущие годы, анализ финансовых возможностей для государственного инвестирования, систему действий государственных органов по реализации ПГИ, а также обоснование соответствия совокупности входящих в ее состав проектов указанным приоритетам.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Перечни проектов ПГИ содержат инвестиционные проекты и проекты институционального развития (технической помощи), финансируемые: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возвратной основе (внешние займы под правительственную гарантию и кредиты республиканского бюджета);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безвозвратной основе (привлекаемые государством внешние гранты и средства республиканского бюджета).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разработки и утверждения ПГИ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ПГИ разрабатывается как одна из составных частей индикативного плана социально-экономического развития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Проведение мероприятий, связанных с подготовкой, отбором, экспертизой проектов, предлагаемых для включения в ПГИ, осуществляется центральными и местными органами государственного управления. Методическое руководство, координацию работ по отбору проектов, проведение экономической оценки проектов и подготовки базы данных проектов, предлагаемых для включения в ПГИ, осуществляет уполномоченный орган, ответственный за разработку и мониторинг реализации ПГИ (далее - Уполномоченный орган).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Необходимыми условиями для принятия Уполномоченным органом к рассмотрению предложений о включении в базу данных проектов, предлагаемых для включения в ПГИ, является соответствие предлагаемых проектов Стратегии "Казахстан 2030", текущим инвестиционным приоритетам, сформулированным в индикативном плане социально- экономического развития Республики Казахстан на соответствующий период, и отраслевым программам развития, а также наличие: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инвестиционных проектов: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технико-экономического обоснования проекта и документации по проекту в соответствии с требованиями Уполномоченного органа;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отраслевого заключения соответствующего центрального исполнительного органа;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экологической экспертизы Министерства природных ресурсов и охраны окружающей среды Республики Казахстан (в случаях, предусмотренных законодательством);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Республиканского государственного предприятия "Государственная вневедомственная экспертиза проектов (Госэкспертиза)" Комитета по делам строительства Министерства энергетики, индустрии и торговли Республики Казахстан (в случаях, предусмотренных законодательством);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проектов институционального развития (технической помощи):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 с экономическим обоснованием проекта и документации по проекту в соответствии с требованиями Уполномоченного органа с указанием формы и объемов помощи, сроков реализации, информации о наличии структурного подразделения, ответственного за реализацию проекта, и предполагаемых результатов по завершению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осуществления возложенных функций Уполномоченный орган вправе привлекать экспертов и консультантов и вносить предложения по созданию межведомственных рабочих групп для решения отдельных вопросов, возникающих в работе над ПГИ.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обеспечения согласованных подходов к формированию и изменению перечней проектов ПГИ создается Комиссия по формированию ПГИ (далее - Комиссия).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Персональный состав Комиссии утверждается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комплексную оценку представляемых Уполномоченным органом перечней проектов ПГИ на соответствие государственным инвестиционным приоритетам;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целесообразность включения проектов в ПГИ и предложенных форм финансирования по каждому проекту;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готовит заключения по вопросам выделения и перераспределения финансовых средств в рамках ПГИ.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ПГИ ежегодно обновляется и утверждается постановлением Правительства Республики Казахстан после утверждения республиканского бюджета.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Контроль за реализацией ПГИ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проводит переговоры с донорами и кредиторами по наполнению конкретными проектами программ оказания помощи Республике Казахстан, осуществляет мониторинг и анализ показателей реализации проектов ПГИ и предоставляет информацию в Правительство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Министерство финансов Республики Казахстан проводит переговоры с кредиторами относительно условий предоставления займов, осуществляет подготовку договоров по займам, финансирование проектов ПГИ в размерах, предусмотренных в республиканском бюджете, и контроль за целевым использованием выделенных и привлеченных средств.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1998 года N 1389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формированию Программы государственных инвестиций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Состав - с изменениями и дополнениями, внесенными постановлением Правительства РК от 1.06.99г. N 673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P990673_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Джандосов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Ураз Алиевич                   - 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Казахстан,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Аблязов Мухтар Кабулович     - Министр энергетики,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торговли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Буркитбаев                   - Министр транспорта,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Минаварович              и туризма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Солодченко                   - Председатель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Владимирович     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экономическому планированию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Утембаев Ержан Абулхаирович  - Председатель Агентства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стратегическому планированию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реформам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