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15c8a" w14:textId="ff15c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декабря 1997 года № 1859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1998 года № 1391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оптимизации расходов республиканского бюджета Правительство 
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30 
декабря 1997 года № 1859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P971859_ </w:t>
      </w:r>
      <w:r>
        <w:rPr>
          <w:rFonts w:ascii="Times New Roman"/>
          <w:b w:val="false"/>
          <w:i w:val="false"/>
          <w:color w:val="000000"/>
          <w:sz w:val="28"/>
        </w:rPr>
        <w:t>
  «Об утверждении Положения о порядке 
выпуска, обращения и погашения государственных специальных казначейских 
обязательств Республики Казахстан» (САПП Республики Казахстан, 1997 г., 
№ 57, ст. 520; 1998 г., № 10, ст. 78) следующие изменения: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Положении о порядке выпуска, обращения и погашения государственных 
специальных казначейских обязательств Республики Казахстан, утвержденном 
указанным постановлением: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9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«9. На номинальную стоимость специальных казначейских обязательств, 
начиная с 1 января 2000 года, начисляется ставка вознаграждения (интереса),
приведенная в Глобальном сертификате»;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15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«15. Выплата начисленного вознаграждения (интереса) производится на 
соответствующую дату через каждые шесть месяцев с даты начисления 
вознаграждения (интереса), указанной в пункте 9 настоящего Положения, 
начиная с 25 июня 2000 года в пределах срока обращения специальных 
казначейских обязательств. В случае, если дата выплаты начисленного 
вознаграждения (интереса) выпадает на выходной или праздничный день, 
вознаграждение (интерес) выплачивается в первый рабочий день, следующий за 
расчетной датой»;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восьмой части третьей приложения к Положению о порядке выпуска, 
обращения и погашения государственных специальных казначейских обязательств 
Республики Казахстан (Глобального сертификата выпуска государственных 
специальных казначейских обязательств Республики Казахстан) изложить в 
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«Даты выплаты вознаграждения (интереса): 25.06.00, 25.12.00, 25.06.01, 
25.12.01, 25.06.02, 25.12.02, 25.06.03, 25.12.03, 25.06.04, 25.12.04, 
25.06.05, 25.12.05, 25.06.06, 25.12.06, 25.06.07, 25.12.07".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 подписания.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Республики Казахстан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(Корректор:  И.Склярова
 Специалист: Э.Жакупова)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