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0dbe" w14:textId="ad50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сентября 1998 года № 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1998 года № 1395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Закона Республики Казахстан от 9 апреля 1993 года "Об обороне и Вооруженных силах Республики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Z931500_ </w:t>
      </w:r>
      <w:r>
        <w:rPr>
          <w:rFonts w:ascii="Times New Roman"/>
          <w:b w:val="false"/>
          <w:i w:val="false"/>
          <w:color w:val="000000"/>
          <w:sz w:val="28"/>
        </w:rPr>
        <w:t xml:space="preserve">(Ведомости Верховного Совета Республики Казахстан, 1993 г., № 8, ст. 202)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18 сентября 1998 года № 924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P980924_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программ и подпрограмм Министерства обороны Республики Казахстан для разработки Государственного бюджета на 1999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2, в графе "наименование" слова "Проведение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призыва" заменить словами "Обеспечение мероприятий по осуществлению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всеобщей воинской обязанности".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