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989a" w14:textId="d4c9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Государственной молодежной премии "Дарын" Правительства Республики Казахстан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января 1999 года № 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За плодотворную научную, творческую и общественную деятельность,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получившую общественное, профессиональное признание, присвоить звание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лауреата Государственной молодежной премии "Дарын"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1998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Альтаеву Аманжолу            - преподавателю Карагандинского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Дуйсенбаевичу                  университета имени Е.Букетова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Байсеитову Бахтияру          - члену национальной сборной команды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Багашарулы                     Республики Казахстан по греко-римской борьбе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Ефременко Алексею            - солисту Президентского оркестра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Павловичу                      Республиканской Гвардии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Жакып Бауыржану              - преподавателю Казахского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Умиржанулы                     национального университета имени Аль-Фараби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Каукову Сержану              - ведущему танцовщику Казанского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Тохтарбаевичу                  Академического театра оперы и балета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Кожагулову Токкоже           - преподавателю Алматинского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Мукажановичу                   университета имени Абая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Косановой Айгуль Шодановне   - солистке Президентского оркестра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Республиканской Гвардии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Косылбекову Дидару           - редактору Закрытого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Амантаевичу                    "Хабар"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Садвакасову Дармену          - студенту Евразийского университета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Канатовичу                     Л.Гумилева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Садыкову Махату              - директору филиала Закрытого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Кабировичу                     общества "Хабар"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Тазабекову Мухамеджану       - аспиранту Казахского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Оразбаевичу                    национального университета имени Аль-Фараби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Коллективу авторов в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Абен Ерлану Мубаракулы       - вице-президента Института развития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Спанова Магбата Уарысбековича - вице-президента Института развития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Арын Ризат Сансызбайкызы     - старшего научного сотрудника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развития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Машан Мейиржана Серикулы     - старшего научного сотрудника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развития Казахстана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