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f147" w14:textId="dd5f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первоочередных мерах по финансово-экономическому оздоровлению Республиканского государственного предприятия "Мангышлакский атомный энергетический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1999 года № 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финансово-экономического оздоровления, восстановления платежеспособности и достижения рентабельности производства Республиканского государственного предприятия "Мангышлакский атомный энергетический комбинат" (РГП "МАЭК") и решения проблем региона в целом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направленное акционерному обществу "Агентство по реорганизации и ликвидации предприятий" ходатайство Министерства энергетики, индустрии и торговли Республики Казахстан о применении в отношении РГП "МАЭК" реабилитационной процедуры.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акционерному обществу "Агентство по реорганизации и ликвидации предприятий":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созвать комитет кредиторов РГП "МАЭК", представить на его одобрение план реабилитации и в качестве кандидатуры реабилитационного управляющего открытое акционерное общество "Мангистауская промышленная компания";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условии одобрения плана реабилитации и кандидатуры реабилитационного управляющего комитетом кредиторов направить заявление о проведении реабилитационных процедур в судебные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принятия решения судом о проведении на РГП "МАЭК" реабилитационной процедуры рекомендовать реабилитационному управляющему: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и разработать комплекс мероприятий для проведения реабилитационной процедуры на РГП "МАЭК";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подготовить предложения по реструктуризации кредиторской и дебиторской задолженности РГП "МАЭК";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к выявлению и возврату дебиторской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государственных доходов Республики Казахстан совместно с Министерством финансов Республики Казахстан решить вопрос предоставления отсрочки задолженности РГП "МАЭК" по состоянию на 1 января 1999 года по платежам во внебюджетные фонды и общегосударственным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постановление Правительства Республики Казахстан от 13 мая 1998 года № 432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P980432_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Республиканского государственного предприятия "Мангышлакский атомный энергокомбинат".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