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e1bc" w14:textId="2ebe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контроля за соблюдением законодательства о языках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января 1999 года № 16. Утратило силу постановлением Правительства Республики Казахстан от 17 сентября 2012 года № 1207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17.09.2012 </w:t>
      </w:r>
      <w:r>
        <w:rPr>
          <w:rFonts w:ascii="Times New Roman"/>
          <w:b w:val="false"/>
          <w:i w:val="false"/>
          <w:color w:val="ff0000"/>
          <w:sz w:val="28"/>
        </w:rPr>
        <w:t>№ 1207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порядке контроля за соблюдением законодательства о языках.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информации и общественного согласия Республики Казахстан в месячный срок внести предложения о приведении ранее принятых актов Правительства Республики Казахстан в соответствие с настоящим постановлением.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постановление Правительства Республики Казахстан от 14 августа 1998 года № 769 "О расширении сферы употребления государственного языка в государственных органах" (САПП Республики Казахстан, 1998 г., № 28, ст. 238) следующее изменение: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4 слова "языковых закономерностей" заменить словами "законодательства о языка".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4.Настоящее постановление вступает в силу со дня подписания и подлежит опубликованию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"8"января 1999 года № 16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Положение о порядке контроля 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соблюдением законодательства о языках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 в Республике Казахстан" и регламентирует порядок контроля за соблюдением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языках на территории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Основная цель контроля за соблюдением законодательства о языках - обеспечение надлежащего исполнения государственными органами, органами местного самоуправления и организациями законодательства Республики Казахстан о языках.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соблюдением законодательства о языках осуществляется Министерством культуры Республики Казахстан (далее - уполномоченный орган) в пределах его компетенции.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4 марта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осуществлении контроля за соблюдением законодательства о языках уполномоченный орган имеет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от центральных и местных исполнительных органов, органов местного самоуправления, организаций информацию, сведения, документы по исполнению законодательства о языках, Государственной программы функционирования и развития языков;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посещать для выполнения возложенных на них обязанностей государственные органы, органы местного самоуправления и организации с предъявлением служебного удостоверения;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давать обязательные для исполнения предписания об устранении нарушений требований законодательства о языках;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представления в соответствующие органы о применении к должностным лицам, виновным в нарушении законодательства о языках, мер дисциплинарного взыскания;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готовить материалы для привлечения виновных должностных лиц к административной и уголовной ответственности согласно действующему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соблюдением законодательства о языках осуществляется путем проверки деятельности государственных органов, органов местного самоуправления и организаций.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Проверка состояния применения языков в государственных органах, органах местного самоуправления и организациях осуществляется по решению уполномоченного органа по своей инициативе или по обращениям физических и юридических лиц.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 порядке и сроках проведения проверки своевременно извещаются руководители государственных органов, органов местного самоуправления и организаций.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Проверка состояния применения языков в государственных органах, органах местного самоуправления и организациях производится с участием их представителей.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 результатам проверки соблюдения норм законодательства о языках составляется акт.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обнаружения нарушений уполномоченным органом назначается повторная проверка устранения выявленных нарушений.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Форма предписания об устранении нарушений законодательства о языках, выдаваемого уполномоченным органом в соответствии с подпунктом 3) пункта 4 настоящего Положения, устанавливается центральным уполномоченным органом.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Акты проверок государственных органов, в которых установлены нарушения требований законодательства о языках, направляются для сведения и принятия мер в вышестоящие по подчиненности государственные органы.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Решение государственного органа о нарушении законодательства о языках может быть обжаловано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 результатам контроля за соблюдением законодательства о языках уполномоченный орган периодически направляет информацию в Правительство Республики Казахстан, центральные государственные органы и местные исполнительные органы.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контроля за соблюдением законодательства о языках уполномоченным органом могут быть внесены предложения по совершенствованию действующего законодательства о языках, в порядке, определяемом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республики.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