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bb77" w14:textId="9c4b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по инаугурации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1999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инаугурации Президента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Управлению Делами Президента Республики Казахстан (по согласованию), министерствам, акиму города Астаны обеспечить проведение мероприятий в полном объеме согласно утвержденному Плану организационно-технических мероприятий по подготовке и проведению инаугурации Президента Республики Казахстан, организовать размещение и обслуживание официальных делегаций, а также лиц, обеспечивающих культурную программу.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выделить согласно представленным сметам необходимые ассигнования за счет средств, предусмотренных в республиканском бюджете на 1999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Делами Президента Республики Казахстан (по согласованию) из резервного фонда Правительства Республики Казахстан на оплату расходов по подготовке и проведению официального приема, размещения и транспортного обслуживания официальных делегаций, гостей и приглашенных лиц, их проезда по маршруту Алматы-Астана-Алматы, а также на проведение фуршета и других организационных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по программе "Представительские расходы" на оплату проезда дипломатического корпуса по маршруту Алматы-Астана-Алматы, их проживание и транспортное обслуживание в городе Астане и другие организационные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образования, культуры и здравоохранения Республики Казахстан по программе "Зрелищные мероприятия на республиканском уровне" на проведение культурной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предусмотрено внесение изменений - постановлениями Правительства РК от 19 января 1999 г. N 32 (не поступило в РЦПИ и МЮ РК) и от 1 марта 1999 г. N 183 см.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P990183_ </w:t>
      </w:r>
      <w:r>
        <w:rPr>
          <w:rFonts w:ascii="Times New Roman"/>
          <w:b w:val="false"/>
          <w:i w:val="false"/>
          <w:color w:val="000000"/>
          <w:sz w:val="28"/>
        </w:rPr>
        <w:t>; от 19 января 1999 г. N 32 </w:t>
      </w:r>
      <w:r>
        <w:rPr>
          <w:rFonts w:ascii="Times New Roman"/>
          <w:b w:val="false"/>
          <w:i w:val="false"/>
          <w:color w:val="000000"/>
          <w:sz w:val="28"/>
        </w:rPr>
        <w:t xml:space="preserve">Р990032_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Министерствам, государственным комитетам, агентствам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департаментам, ответственным за прием приглашенных и гостей,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имеющегося в распоряжении парка машин и средств обеспечить их транспортное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вводится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