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05c2" w14:textId="f2a0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января 1999 года N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1999 года N 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18 января 1999 года N 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организационных мероприятиях по инаугурации Президента Республики Казахстан" (САПП Республики Казахстан, 1999 г., N, ст.)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слова "по подпрограмме "Обслуживание официальных делегаций" заменить словами "из резервного фонда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