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3790" w14:textId="d573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государственным закупкам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1999 года N 35 Утратило силу - постановлением Правительства РК от 3 сентября 1999 г. N 1301 ~P991301.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03.09.1999 </w:t>
      </w:r>
      <w:r>
        <w:rPr>
          <w:rFonts w:ascii="Times New Roman"/>
          <w:b w:val="false"/>
          <w:i w:val="false"/>
          <w:color w:val="ff0000"/>
          <w:sz w:val="28"/>
        </w:rPr>
        <w:t>№ 1301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14 декабря 1998 года N 4173 "Об образовании Агентства Республики Казахстан по государственным закупкам"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(Пункт 1 утратил силу - постановлением Правительства РК от 26 марта 1999 г. N 304 </w:t>
      </w:r>
      <w:r>
        <w:rPr>
          <w:rFonts w:ascii="Times New Roman"/>
          <w:b w:val="false"/>
          <w:i w:val="false"/>
          <w:color w:val="000000"/>
          <w:sz w:val="28"/>
        </w:rPr>
        <w:t xml:space="preserve">P990304_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штатную численность работников Агентства Республики Казахстан по государственным закупкам в количестве 23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Разрешить Председателю Агентства Республики Казахстан по государственным закупкам иметь одного заместителя, а также коллегию в количестве 5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лимит служебных легковых автомобилей для Агентства Республики Казахстан по государственным закупкам в количестве 2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обеспечить финансирование Агентства Республики Казахстан по государственным закупкам за счет ассигнований, предусмотренных в республиканском бюджете на содержание центральных исполнительных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постановление Правительства Республики Казахстан от 16 сентября 1998 года № 903 </w:t>
      </w:r>
      <w:r>
        <w:rPr>
          <w:rFonts w:ascii="Times New Roman"/>
          <w:b w:val="false"/>
          <w:i w:val="false"/>
          <w:color w:val="000000"/>
          <w:sz w:val="28"/>
        </w:rPr>
        <w:t xml:space="preserve">P980903_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Департаменте по государственным закупкам Министерства энергетики, индустрии и торговли Республики Казахстан" (САПП Республики Казахстан, 1998 г., № 33, ст. 293).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 даты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1999 года № 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Агентстве Республики Казахстан по государственным закупкам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постановлением Правительства РК от 26.03.1999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1999 года № 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Агентства Республики Казахстан по государственным закупкам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утратила силу постановлением Правительства РК от 26.03.1999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