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9a3d" w14:textId="d7b9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сложении полномочий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1999 года N 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70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статьей 4 Указа Президента Республики Казахстан, имеющего силу Конституционного закона, "О Правительстве Республики Казахстан" Правительство Республики Казахстан слагает свои полномочия перед вновь избранным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