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fd56" w14:textId="89ef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граждан в центральных и местных исполнительных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1999 года № 58. Утратило силу - постановлением Правительства РК от 4 сентября 2002 г. N 974 (вступает в силу с 1 октября 2002 г.) ~P020974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04.09.2002 </w:t>
      </w:r>
      <w:r>
        <w:rPr>
          <w:rFonts w:ascii="Times New Roman"/>
          <w:b w:val="false"/>
          <w:i w:val="false"/>
          <w:color w:val="ff0000"/>
          <w:sz w:val="28"/>
        </w:rPr>
        <w:t>№ 974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роли и ответственности руководителей центральных и местных исполнительных органов в деле рассмотрения обращений граждан, улучшения работы по разрешению поступающих от них просьб и предложений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граждан в центральных и местных исполнительных органах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запись на личный прием Премьер-Министром и его заместителями ведется дежурным в кабинете приема граждан Канцелярии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прием граждан Премьер-Министром и его заместителями, Руководителем Канцелярии производится в определенные дни и часы, установленные через их помощников.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органов, акимам областей, городов Астаны и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необходимые условия для приема и рассмотрения обращений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информировать Канцелярию Премьер-Министра Республики Казахстан о проделанной работе по этому вопросу.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Канцелярии Премьер-Министра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месяц до начала квартала, следующего за отчетным, представлять Премьер-Министру на утверждение график приема граждан в центральных исполнительных органах, а также график приема граждан членами Правительства в приемной Администрации Президента и Канцелярии Премьер-Министра;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соответствующие изменения и дополнения в действующие нормативные правовые акты Правительства и Канцелярии Премьер-Министра Республики Казахстан в соответствии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подлежит опубликованию и вступает в действие по истечении десяти дней с момента его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1999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Правила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приема граждан в центральных и местных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исполнительных органах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приема граждан в центральных и местных исполнительных органах Республики Казахстан (далее - Правила) в соответствии с Конституцией Республики Казахстан, нормативными правовыми актами Республики Казахстан регламентируют порядок приема граждан в центральных и местных исполнительных органах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1. Организация приема граждан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граждан по личным вопросам необходимо руководствоваться Указом Президента Республики Казахстан, имеющим силу закона, от 19 июня 1995 года № 2340 "О порядке рассмотрения обращений граждан" и настоящими Правилами, а также другими нормативными правовыми актами, регулирующими эти вопросы.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граждан проводится в приемной Администрации Президента и Канцелярии Премьер-Министра Республики Казахстан членами Правительства, а в центральных и местных исполнительных органах - первыми руководителями и их заместителями.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граждан в центральных исполнительных органах и в приемной Администрации Президента и Канцелярии Премьер-Министра проводится в соответствии с графиками приема граждан, ежеквартально утверждаемыми Премьер-Министром Республики Казахстан (приложение 1; 2) , а на местах - акимами областей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граждан осуществляется два раза в неделю (среда, пятница) в приемной Администрации Президента и Канцелярии Премьер-Министра Республики Казахстан и в помещении центральных исполнительных органов, указанных в графике.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центральных и местных исполнительных органов в соответствии с настоящими Правилами утверждают графики приема граждан подведомственных им органов.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2. Порядок приема граждан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Должностным лицом, ведущим прием граждан, организуется заполнение учетной карточки с указанием фамилии, имени, отчества заявителя, места его работы, должности, адреса проживания, краткого содержания обращения, поручения и результатов рассмотрения по форме согласно приложению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предложение, заявление или жалоба могут быть разрешены с участием других министерств, то поднимаемые вопросы, изложенные заявителем в письменном виде, с сопроводительным письмом руководителя центрального или местного исполнительного органа, проводящего прием, в 3-х дневный срок направляются на рассмотрение соответствующему государственному органу, к компетенции которого относится решение поставленных в обращении вопросов. Об этом заявитель извещается письменно.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на прием к членам Правительства Республики Казахстан производится дежурным в кабинете приема граждан Канцелярии Премьер-Министра Республики Казахстан при этом заполняется карточка по форме согласно приложению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центральными и местными исполнительными органами заявлений или жалоб не должен превышать 30 дней, а по обращениям, не требующим дополнительного изучения и проверки, - 15 дней с момента их регистрации в центральных и местных исполнительных органах, осуществивших прием.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необходимо проведение дополнительной проверки, сроки могут быть продлены лицом, принимавшим граждан, о чем сообщается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для решения поставленных вопросов в заявлении требуется принятие нормативного акта Правительства, центральный и местный исполнительный орган, осуществивший прием, вносит в соответствии с существующим Регламентом Правительства тот или иной документ, о чем извещается заявитель.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1999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График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приема граждан в центральных исполнительных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органах на ___________ квартал 1999 года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Наименование  |   Должность,  | Дни и время | Местонахождение |Служебный|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центральных   | фамилия, имя, |   приема    |   министерства  |телефон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|исполнительных |   отчество    |             |                 |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органов     |               |             |                 |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|_______________|_______________|_____________|_________________|_________|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от 27 января 1999 года № 58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График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приема граждан членами Правительства в приемной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Администрации Президента и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Республики Казахстан на __________ квартал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Фамилия, имя,  отчество    |    Должность    |   Дни  и время приема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ведущего прием          |                 |      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|______________________________|_________________|________________________|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1999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График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приема граждан в (название аппарата акима)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 ___________ квартал 1999 года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Должность   | Фамилия, имя, | Дни и время | Служебный |Местонахождение|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         |   отчество    |   приема    |  телефон  |    акимата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|_______________|_______________|_____________|___________|_______________|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1999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Карточка учета приема посетителей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№_______                                    "___"_________199__года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дата приема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заявителя и занимаемая должность_____________________________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заявления______________________________________________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ведущего прием____________________________________________________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Оборотная сторона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и что поручено, дата_________________________________________________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заявления_________________________________________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и кем дан ответ_____________________________________________________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1999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Карточка предварительной записи на прием к членам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Правительства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№_______                                    "___"_________199__года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дата приема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заявителя__________________________________________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заявителя и занимаемая должность_____________________________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и № телефона_____________________________________________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вопроса_____________________________________________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фамилия, имя, отчество ведущего прием_________________________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Оборотная сторона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и должность к кому предполагает записаться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приема членом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заявления_________________________________________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карточка составляется в двух экземплярах, один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остается в деле Канцелярии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второй передается на рассмотрение проводящему прием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После рассмотрения карточка возвращается в Канцелярию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 Республики Казахстан с результатом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(Специалист: Э.Жакупова)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