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6277b" w14:textId="be62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программ и подпрограмм Национального научно-технического центра на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января 1999 года № 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Закона Республики Казахстан от 16 декабря 1998 года "О республиканском бюджете на 1999 год"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Z980318_ </w:t>
      </w:r>
      <w:r>
        <w:rPr>
          <w:rFonts w:ascii="Times New Roman"/>
          <w:b w:val="false"/>
          <w:i w:val="false"/>
          <w:color w:val="000000"/>
          <w:sz w:val="28"/>
        </w:rPr>
        <w:t>и постановления Правительства Республики Казахстан от 25 декабря 1998 года № 1334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P981334_ </w:t>
      </w:r>
      <w:r>
        <w:rPr>
          <w:rFonts w:ascii="Times New Roman"/>
          <w:b w:val="false"/>
          <w:i w:val="false"/>
          <w:color w:val="000000"/>
          <w:sz w:val="28"/>
        </w:rPr>
        <w:t>"О реализации Закона Республики Казахстан "О республиканском бюджете на 1999 год"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Z980318_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программ и подпрограмм Национального научно-технического центра, финансируемых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Национальному научно-техническому центру (по согласованию) подготовить и внести в Правительство Республики Казахстан предложения о приведении действующих нормативных правовых актов в соответствие с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27 января 1999 года № 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Перечень программ и подпрограмм Национального научно-технического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центра, финансируемых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!        Наименование           !Форма финансирования!Форма финанси!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                           !в 1998 году         !рования на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                           !                    !1999 год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1!Государственные услуги общего  !На содержание       !На содержание!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!характера                      !               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!Фундаментальные научные        !               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!исследования в области         !               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!информационной и               !               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!и национальной безопасности    !               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 Государственные учреждения   !               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!Национальный научно-технический!                    !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!центр                          !                    !             !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!Институт прикладной математики !               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!Институт специального техничес-!               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!кого исследования              !               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!Институт эргономики            !                    !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_____________________________________________________________________!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(Специалист: Кушенова Д.)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