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f6f0" w14:textId="0c9f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бесплатного гарантированного объема медицинской помощи гражданам, финансируемого за счет средств республиканского и местных бюджетов на 1999 год в рамках государственного заказа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января 1999 года N 70 . Утратило силу - постановлением Правительства РК от 27 января 2000 г. N 135 ~P000135.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27.01.2000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19 мая 1997 года "Об охране здоровья граждан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Z970111_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постановлением Правительства Республики Казахстан от 25 декабря 1998 года № 1334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P981334_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Закона Республики Казахстан "О республиканском бюджете на 1999 год"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бесплатного гарантированного объема медицинской помощи гражданам, финансируемый за счет средств республиканского и местных бюджетов на 1999 год в рамках государственного заказа.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уполномоченными органами по оплате медицинских услуг в рамках государственного заказа, выполняемого за счет средств республиканского бюджета, Комитет здравоохранения Министерства здравоохранения, образования и спорта Республики Казахстан, средств местных бюджетов - областные, городов Астаны и Алматы управления (департаменты, отделы) здравоохранения, а также государственное учреждение "Центр по оплате медицинских услуг" и его областные, городов Астаны и Алматы отделения.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здравоохранения, образования и спорта Республики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определить перечень медицинских услуг, не входящих в бесплатный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объем медицинской помощи и оказываемых на 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января 1999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Перечень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бесплатного гарантированного объема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помощи гражданам, финансируемый за счет средств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местных бюджетов на 1999 год в рамках государственного заказа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Бесплатный гарантированный объем медицинской помощи гражданам, выполняемый за счет республиканского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специализированной медицинской помощи населению в республиканских клиниках научно-исследовательских институтов, включая стационарную помощь больным с сердечно-сосудистой, онкологической, стоматологической, хирургической, травматолого-ортопедической, нейрохирургической, уронефрологической, офтальмологической и кожно- венерологической патологией, пересадку органов и тканей, медицинскую помощь детям, беременным и больным с гинекологическими, профессиональными заболеваниями, медико-генетические (по медицинским показаниям), бактериологические исследования по направлению органов здравоохранения и медицинских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реабилитация детей в республиканском детском реабилитационно- оздоровительном Центре, детском клиническом санатории "Алатау", в республиканской детской клинической больнице "Аксай" по всем видам заболеваний, в том числе при психоневрологических, ортопедических, уронефрологических, аллергологических, бронхолегочных, челюстно-лицевых заболеваниях, сахарном диабете;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медицинской консультативной помощи в республиканских медицинских предприятиях;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борьба с эпидемиями на республиканском уровне, включая централизованный закуп медикаментов, реактивов, диагностикумов, питательных сред, дезинфекционных средств, развертывание временных эпидемиологических стационаров, мероприятия по профилактической дезинфекции, дезинсекции и дератизации для ликвидации эпидемий широкомасштабного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производство крови (заменителей) на республиканском уровне, включая заготовку запасов крови, компонентов и препаратов (эритроцитарная масса, эритоцитарная взвесь, лейкоцитная масса, концентрат тромбоцитов, нативная плазма, свежезамороженная плазма, альбумин, иммуноглобулин), стандартных сывороток для определения группы крови, резус-фактора для повседневного обеспечения всех медицинских организаций, а также при чрезвычайных ситуациях широкомасштабного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программа "Туберкулез", выполняемая на республиканском уровне, включающая в себя централизованный закуп противотуберкулезных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программа "Диабет", включая централизованный закуп сахароснижающих препаратов, глюкометров;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программа иммунопрофилактики, включая централизованный закуп вакцин и других иммунобиологических препаратов для вакцинации детей республики против дифтерии, столбняка, коклюша, полиомиелита, кори, туберкулеза, эпидемического паротита;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централизованный закуп вакцин против вирусного гепатита "В" и "А", включая вакцинацию детей до 5-ти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централизованный закуп медицинского оборудования, услуг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санитарного автотранспорта, включая приобретение санитарного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приобретение, установку и сервисное обслуживание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бинокулярных микроскопов, рентген и флюорографического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а также расходных материалов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пропаганда здорового образа жизни: услуги Национального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 формирования здорового образа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Бесплатный гарантированный объем медицинской помощи гражданам,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выполняемый за счет местного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скорой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первичной медико-санитарной помощи по модели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медико-санитарная помощь, оказываемая семейными врачебными амбулаториями, фельдшерско-акушерскими пунктами, районными, городскими поликлиниками, детскими поликлиниками (консультациями), женскими консультациями, включая прививочное дело, реализацию программ ВОЗ (ДОТЦ- терапия, профилактика и борьба с респираторно-вирусными и диарейными инфекциями и др.), лечение в дневных стационарах и стационарах на дому, в соответствии с правилами прикрепления, устанавливаемыми уполномоченным центральным исполнительным органом в области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консультативно-диагностическая помощь, осуществляемая специализированными амбулаторно-поликлиническими предприятиями;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консультативно-диагностическими центрами и поликлиниками, центрами амбулаторной хирургии, травматологии, гинекологии, по направлению специалистов ПМСП и органов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стоматологическая помощь детям до 18 лет, беременным женщинам, отдельным категориям населения, в соответствии с действующим законодательством и пациентам с острой зубной болью.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Оказание стационарной, включая специализированную медицинскую помощь населению на местном уровне: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стационарная помощь, в том числе специализированная, за исключением лекарственной, по направлению специалистов ПМСП и консультативно- диагностических поликлиник (центров), а также при поступлении больных, нуждающихся в неотложной и экстренной медицинской помощи в больницах скорой медицинской помощи, сестринского ухода, областных (городских) взрослых (детских), центральных районных, сельских участковых, офтальмологических больницах, онкологических, кожно-венерологических, наркологических диспансерах, в онкологических, кожно-венерологических, инфекционных, психоневрологических, туберкулезных, родильных отделениях (кабинеты) многопрофильных больниц, родильных домов, перинатальных центров;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услуги патологоанатомических бюро и отделений, услуги по экстренным показаниям отделений экстренной и планово-консультативной помощи (областная санитарная авиация);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медико-генетические (по медицинским показаниям), бактериологические исследования;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физиотерапевтическая помощь детям до 18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лекарственная помощь детям до 18 лет - при стационарном лечении, взрослым больным, поступившим в стационар по неотложным и экстренным показаниям.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Пропаганда здорового образа жизни на местном уровне, включая услуги центров проблем формирования здорового образа жизни.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Борьба с эпидемиями на местном уровне, включая очаговую и профилактическую дезинфекцию, дезинсекцию, дератизацию, оказание медицинской помощи, развертывание временных эпидемических стационаров при массовых заболеваниях и эпидемиях.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Производство крови (заменителей) на местном уровне, включая заготовку запасов крови, компонентов и препаратов (эритроцитарная масса, эритоцитарная взвесь, лейкоцитная масса, концентрат тромбоцитов, нативная плазма, свежезамороженная плазма, альбумин, иммуноглобулин), стандартных сывороток для определения группы крови, резус-фактора, для повседневного обеспечения всех медицинских организаций, а также при чрезвычайных ситуациях, возникающих на местном уровне.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Прочие услуги по охране здоровья населения в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оплата проезда больных, направляемых на лечение внутри республики по медицинским показаниям, включая проезд больного и при необходимости сопровождающего лица, местными органами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лекарственное обеспечение отдельных категорий граждан, включая перечень и категории заболеваний, при амбулаторном лечении которых медикаменты больным по рецептам врачей отпускаются бесплатно, согласно действующему законодательству;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специализированными продуктами детского питания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отдельных категорий граждан, включая обеспечение детей первого года жизни,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нуждающихся в заменителях грудного молока, в фруктовых и овощных пюре,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кисломолочных смесях; лечебные продукты питания (низколактозные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смеси,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заболевании фенилкетонурией), которые выписываются по рецептам врача.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января 1999 года 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Перечень 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Правительства Республики Казахстан от 29 сентября 1995 года № 1295 </w:t>
      </w:r>
      <w:r>
        <w:rPr>
          <w:rFonts w:ascii="Times New Roman"/>
          <w:b w:val="false"/>
          <w:i w:val="false"/>
          <w:color w:val="000000"/>
          <w:sz w:val="28"/>
        </w:rPr>
        <w:t xml:space="preserve">P951295_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Фонда обязательного медицинского страхования Министерства образования, культуры и здравоохранения Республики Казахстан" (САПП Республики Казахстан, 1995 г., № 31, ст.393).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22 декабря 1995 года № 1845 </w:t>
      </w:r>
      <w:r>
        <w:rPr>
          <w:rFonts w:ascii="Times New Roman"/>
          <w:b w:val="false"/>
          <w:i w:val="false"/>
          <w:color w:val="000000"/>
          <w:sz w:val="28"/>
        </w:rPr>
        <w:t xml:space="preserve">P951845_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введения обязательного медицинского страхования" (САПП Республики Казахстан 1995 г., № 40, ст. 506).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28 марта 1996 года № 369 </w:t>
      </w:r>
      <w:r>
        <w:rPr>
          <w:rFonts w:ascii="Times New Roman"/>
          <w:b w:val="false"/>
          <w:i w:val="false"/>
          <w:color w:val="000000"/>
          <w:sz w:val="28"/>
        </w:rPr>
        <w:t xml:space="preserve">P960369_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финансирования обязательного медицинского страхования" (САПП Республики Казахстан, 1996 г., № 13, ст. 105).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67 изменений, которые вносятся в некоторые решения Правительства Республики Казахстан, утвержденные постановлением Правительства Республики Казахстан от 20 августа 1996 года № 1031 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утратившими силу некоторых решений Правительства Республики Казахстан" (САПП Республики Казахстан, 1996 г., № 35, ст. 327).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Правительства Республики Казахстан от 7 апреля 1997 года № 493 </w:t>
      </w:r>
      <w:r>
        <w:rPr>
          <w:rFonts w:ascii="Times New Roman"/>
          <w:b w:val="false"/>
          <w:i w:val="false"/>
          <w:color w:val="000000"/>
          <w:sz w:val="28"/>
        </w:rPr>
        <w:t xml:space="preserve">P970493_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бюджета Фонда обязательного медицинского страхования при Правительстве Республики Казахстан на 1997 год и нормативных документов, регламентирующих деятельность системы обязательного страхования" (САПП Республика Казахстан, 1997 г., № 15, ст. 120).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Правительства Республики Казахстан от 30 июня 1997 года № 1036 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22 декабря 1995 года № 1845" (САПП Республики Казахстан, 1997 г., № 29, ст. 265).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7 постановления Правительства Республики Казахстан от 12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ноября 1997 года № 1556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P971556_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"Вопросы Министерства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культуры и здравоохранения Республики Казахстан"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1997 г., № 49, ст. 455).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Правительства Республики Казахстан от 29 июля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года № 713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P980713_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бюджете Фонда обязательного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образования, культуры и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1998 год" (САПП Республики Казахстан, 1998 г., № 24, ст. 211).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 5 постановления Правительства Республики Казахстан от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августа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1998 года № 737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P980737_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"Об утверждении программ и подпрограмм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образования, культуры и здравоохранения Республики Казахстан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бюджета на 1999 год" (САПП Республики Казахстан, 1998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26, ст. 224).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Пункты 1, 3 постановления Правительства Республики Казахстан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сентября 1998 года № 929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P980929_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"О внесении изменений и дополнений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некоторые решения Правительства Республики Казахстан"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1998 г., № 34, ст. 303).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(Корректор: 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Специалист: Э.Жакупова)                      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