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fad10" w14:textId="1dfad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31 декабря 1998 года № 1376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февраля 1999 года N 83. Утратило силу постановлением Правительства Республики Казахстан от 20 февраля 2008 года N 171.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4 февраля 1999 года N 83 утратило силу постановлением Правительства Республики Казахстан от 20 февраля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31 декабря 1998 года № 1376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P981376_ </w:t>
      </w:r>
      <w:r>
        <w:rPr>
          <w:rFonts w:ascii="Times New Roman"/>
          <w:b w:val="false"/>
          <w:i w:val="false"/>
          <w:color w:val="000000"/>
          <w:sz w:val="28"/>
        </w:rPr>
        <w:t>
 "О введении временных ограничений при импорте товаров" следующее изменения и дополнение: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абзац второй пункта 1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"запретить в период с 11 января по 23 июня 1999 года ввоз на территорию Республики Казахстан товаров, согласно приложению, страной происхождения которых является Российская Федерация, а также товаров третьих стран, таможенное оформление которых произведено на территории Российской Федерации за исключением случаев: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когда получателем товаров, перемещаемых транзитом через территорию Российской Федерации, является Республика Казахстан или третьи страны;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когда грузы воинских формирований Российской Федерации, временно находящихся на территории Республики Казахстан, перемещаются железнодорожным транспортом под номерами воинского транспорта;";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3 слова "а также Правительство Республики Узбекистан" 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приложении к указанному постановлению: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название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"Перечень товаров, в отношении которых применяется временный запрет при ввозе товаров на территорию Республики Казахстан";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"Код ТН ВЭД Краткое наименование товаров":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"040700 слова "или вареные" заменить словами"(кроме яиц птиц для инкубирования при наличии разрешения Госплемнадзора Министерства сельского хозяйства Республики Казахстан)";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1001 после слов "Пшеница и меслин" дополнить словами "(кроме семян сортов пшеницы российской селекции, завозимых для воспроизводства или селекционной работы)";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"1902 Изделия из недрожжевого теста, подвергнутые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или не подвергнутые тепловой обработке,...,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такие как спагетти, макароны, лапша,..." дополнить строкой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"210210 Дрожжи активные".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