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766e9" w14:textId="52766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о перевозках специальных грузов и продукции военного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февраля 1999 года № 85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на рассмотрение Мажилиса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Закона Республики Казахстан "О ратификации Соглашения о перевозках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специальных грузов и продукции военного назначения".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 Казахстан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Проект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Закон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 ратификации Соглашения о перевозках специальных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грузов и продукции военного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Ратифицировать Соглашение о перевозках специальных грузов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 военного назначения, совершенное в городе Минске 26 мая 1995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Настоящий Закон вступает в силу со дня подписания.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Президент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о перевозках специальных грузов 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продукции военного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Официально заверенный текст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Не для печати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(Корректор:  И.Склярова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Специалист: Э.Жакупова)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